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1c693" w14:textId="111c6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м.а. 2023 жылғы 29 наурыздағы № 134 бұйрығы. Қазақстан Республикасының Әділет министрлігінде 2023 жылғы 30 наурызда № 32158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Қазақстан Республикасы Білім және ғылым министрінің 2020 жылғы 4 мамырдағы № 180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20579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2" w:id="2"/>
    <w:p>
      <w:pPr>
        <w:spacing w:after="0"/>
        <w:ind w:left="0"/>
        <w:jc w:val="both"/>
      </w:pPr>
      <w:r>
        <w:rPr>
          <w:rFonts w:ascii="Times New Roman"/>
          <w:b w:val="false"/>
          <w:i w:val="false"/>
          <w:color w:val="000000"/>
          <w:sz w:val="28"/>
        </w:rPr>
        <w:t>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Мемлекеттік қызмет көрсету қағидалары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тәртібін айқындайды.</w:t>
      </w:r>
    </w:p>
    <w:bookmarkStart w:name="z15" w:id="3"/>
    <w:p>
      <w:pPr>
        <w:spacing w:after="0"/>
        <w:ind w:left="0"/>
        <w:jc w:val="both"/>
      </w:pPr>
      <w:r>
        <w:rPr>
          <w:rFonts w:ascii="Times New Roman"/>
          <w:b w:val="false"/>
          <w:i w:val="false"/>
          <w:color w:val="000000"/>
          <w:sz w:val="28"/>
        </w:rPr>
        <w:t>
      2.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қызметін (бұдан әрі – Мемлекеттік көрсетілетін қызмет) жоғары және (немесе) жоғары оқу орнынан кейінгі білім беру ұйымдары (бұдан әрі – Көрсетілетін қызметті беруші) көрсетеді.</w:t>
      </w:r>
    </w:p>
    <w:bookmarkEnd w:id="3"/>
    <w:bookmarkStart w:name="z16" w:id="4"/>
    <w:p>
      <w:pPr>
        <w:spacing w:after="0"/>
        <w:ind w:left="0"/>
        <w:jc w:val="both"/>
      </w:pPr>
      <w:r>
        <w:rPr>
          <w:rFonts w:ascii="Times New Roman"/>
          <w:b w:val="false"/>
          <w:i w:val="false"/>
          <w:color w:val="000000"/>
          <w:sz w:val="28"/>
        </w:rPr>
        <w:t xml:space="preserve">
      3. Мемлекеттік қызмет жоғары білім беру ұйымдарында білім алатын және тәрбиеленетін жекелеген санатқа жататын жеке тұлғаларға, сондай-ақ қорғаншылықтағы (қамқоршылықтағы) және патронаттағы адамдарға немесе олардың ата-аналарына немесе басқа заңды өкілдеріне (бұдан әрі - көрсетілетін қызметті алушы) тегін көрсетіледі.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Көрсетілетін қызметті алушы тегін тамақтануды алу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көрсетуге қойылатын негізгі талаптар тізбесінде (бұдан әрі – Негізгі талаптар тізбесі)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берушінің кеңсесі және (немесе) www.egov.kz "электрондық үкіметтің" веб-порталы (бұдан әрі - портал) арқылы, "Азаматтарға арналған үкімет" Мемлекеттік корпорациясы" коммерциялық емес акционерлік қоғамы (бұдан әрі - Мемлекеттік корпорациясы) не ұялы байланыстың абоненттік құрылғысы арқылы өтініш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Көрсетілетін қызметті алушы Негізгі талаптар тізбесінің 8-тармағында көзделген тізбеге сәйкес құжаттардың толық топтамасын ұсынбаған және (немесе) қолданылу мерзімі өткен құжаттарды ұсынған жағдайда, Мемлекеттік корпорация қызметкері өтініш түскен күні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берушінің кеңсесі құжаттар түскен күні оларды қабылдауды, тіркеуді жүзеге асырады және көрсетілетін қызметті берушіге қарауға жолдайды.</w:t>
      </w:r>
    </w:p>
    <w:p>
      <w:pPr>
        <w:spacing w:after="0"/>
        <w:ind w:left="0"/>
        <w:jc w:val="both"/>
      </w:pPr>
      <w:r>
        <w:rPr>
          <w:rFonts w:ascii="Times New Roman"/>
          <w:b w:val="false"/>
          <w:i w:val="false"/>
          <w:color w:val="000000"/>
          <w:sz w:val="28"/>
        </w:rPr>
        <w:t>
      Құжаттар портал арқылы түскен жағдайда, көрсетілетін қызметті беруші құжаттар тіркелген сәттен бастап 1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көрсетілетін қызметті беруші 3 (үш) жұмыс күні ішінде құжаттардың Қағидалардың талаптарына сәйкестігін қарайды, қорытындысы бойынша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тегін тамақтандыруды ұсыну туралы хабарлама дайындайды және оны көрсетілетін қызметті берушінің басшысына қол қоюға жібереді.</w:t>
      </w:r>
    </w:p>
    <w:p>
      <w:pPr>
        <w:spacing w:after="0"/>
        <w:ind w:left="0"/>
        <w:jc w:val="both"/>
      </w:pPr>
      <w:r>
        <w:rPr>
          <w:rFonts w:ascii="Times New Roman"/>
          <w:b w:val="false"/>
          <w:i w:val="false"/>
          <w:color w:val="000000"/>
          <w:sz w:val="28"/>
        </w:rPr>
        <w:t>
      Қызмет көрсету мерзімі бес жұмыс күнін құрайтын мемлекеттік қызметті көрсетуден бас тарту негізі анықталған жағдайда көрсетілетін қызметті беруші көрсетілетін қызметті алушыға мемлекеттік қызметті көрсетуден бас тарту туралы алдын ала шешім, сондай-ақ көрсетілетін қызметті алушының алдын ала шешім бойынша позициясын білдіруіне мүмкіндік беру үшін өткізілетін тыңдаудың уақыты, күні мен орны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тегін тамақтандыруды ұсыну туралы хабарлама дайындайды не мемлекеттік қызметті көрсетуден бас тартады.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кеңсесінде және (немесе) Мемлекеттік корпорацияда жеке басын куәландыратын құжатты (не нотариалды куәландырылған сенімхат бойынша оның өкілінің) көрсеткен кезде қолма-қол беріледі.</w:t>
      </w:r>
    </w:p>
    <w:p>
      <w:pPr>
        <w:spacing w:after="0"/>
        <w:ind w:left="0"/>
        <w:jc w:val="both"/>
      </w:pPr>
      <w:r>
        <w:rPr>
          <w:rFonts w:ascii="Times New Roman"/>
          <w:b w:val="false"/>
          <w:i w:val="false"/>
          <w:color w:val="000000"/>
          <w:sz w:val="28"/>
        </w:rPr>
        <w:t>
      Бұл ретте мемлекеттік қызмет көрсету нәтижесін Мемлекеттік корпорацияға жеткізу мемлекеттік қызмет көрсету мерзімі аяқталғанға дейін бір тәуліктен кешіктірілмей жүзеге асырылады.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 басшысының ЭЦҚ қойылған электрондық құжат нысанында жіберіледі.";</w:t>
      </w:r>
    </w:p>
    <w:bookmarkStart w:name="z20" w:id="5"/>
    <w:p>
      <w:pPr>
        <w:spacing w:after="0"/>
        <w:ind w:left="0"/>
        <w:jc w:val="both"/>
      </w:pPr>
      <w:r>
        <w:rPr>
          <w:rFonts w:ascii="Times New Roman"/>
          <w:b w:val="false"/>
          <w:i w:val="false"/>
          <w:color w:val="000000"/>
          <w:sz w:val="28"/>
        </w:rPr>
        <w:t>
      мынадай мазмұндағы 7-1-тармақпен толықтырылсын:</w:t>
      </w:r>
    </w:p>
    <w:bookmarkEnd w:id="5"/>
    <w:bookmarkStart w:name="z21" w:id="6"/>
    <w:p>
      <w:pPr>
        <w:spacing w:after="0"/>
        <w:ind w:left="0"/>
        <w:jc w:val="both"/>
      </w:pPr>
      <w:r>
        <w:rPr>
          <w:rFonts w:ascii="Times New Roman"/>
          <w:b w:val="false"/>
          <w:i w:val="false"/>
          <w:color w:val="000000"/>
          <w:sz w:val="28"/>
        </w:rPr>
        <w:t>
      "7-1. Жоғары білім беру ұйымдарында тәрбиеленетін және білім алатын жекелеген санаттағы азаматтарға, сондай-ақ, қорғаншылық (қамқоршылықтағы) және патронаттағы адамдарға тегін тамақтандыруды ұсыну жөніндегі мемлекеттік көрсетілетін қызмет проактивті тәсілмен, қызметті берушінің бастамасымен көрсетілетін қызметті алушының ұялы байланысының абоненттік құрылғысының телефон нөмірін www.egov.kz "электрондық үкімет" веб-порталында тіркеген кезде көрсетілетін қызметті берушінің және мемлекеттік органдардың ақпараттық жүйелері арқылы, проактивті жолмен көрсетілуі мүмкін және оған:</w:t>
      </w:r>
    </w:p>
    <w:bookmarkEnd w:id="6"/>
    <w:p>
      <w:pPr>
        <w:spacing w:after="0"/>
        <w:ind w:left="0"/>
        <w:jc w:val="both"/>
      </w:pPr>
      <w:r>
        <w:rPr>
          <w:rFonts w:ascii="Times New Roman"/>
          <w:b w:val="false"/>
          <w:i w:val="false"/>
          <w:color w:val="000000"/>
          <w:sz w:val="28"/>
        </w:rPr>
        <w:t>
      1) азаматтардың жекелеген санаттарына, сондай-ақ қорғаншылықтағы (қамқоршылықтағы) және патронаттағы адамдарға тегін тамақтандыруды ұсыну жөніндегі мемлекеттік көрсетілетін қызмет жоғары білім беру ұйымдарының білім алушылары мен тәрбиеленушілеріне сұрау салумен көрсетілетін қызметті алушыға автоматты хабарламалар жіберу;</w:t>
      </w:r>
    </w:p>
    <w:p>
      <w:pPr>
        <w:spacing w:after="0"/>
        <w:ind w:left="0"/>
        <w:jc w:val="both"/>
      </w:pPr>
      <w:r>
        <w:rPr>
          <w:rFonts w:ascii="Times New Roman"/>
          <w:b w:val="false"/>
          <w:i w:val="false"/>
          <w:color w:val="000000"/>
          <w:sz w:val="28"/>
        </w:rPr>
        <w:t>
      2) проактивті қызметті көрсетуге көрсетілетін қызметті алушының келісімін алу, сондай-ақ көрсетілетін қызметті алушыдан өзге де қажетті, оның ішінде көрсетілетін қызметті алушының ұялы байланысының абоненттік құрылғысының көмегімен шектеулі қолжетімді мәліметтерді алу енеді.</w:t>
      </w:r>
    </w:p>
    <w:p>
      <w:pPr>
        <w:spacing w:after="0"/>
        <w:ind w:left="0"/>
        <w:jc w:val="both"/>
      </w:pPr>
      <w:r>
        <w:rPr>
          <w:rFonts w:ascii="Times New Roman"/>
          <w:b w:val="false"/>
          <w:i w:val="false"/>
          <w:color w:val="000000"/>
          <w:sz w:val="28"/>
        </w:rPr>
        <w:t>
      Көрсетілетін қызметті алушыдан жауапты күту мерзімі сұрау салуды алған сәттен бастап жиырма төрт сағатты құрайды.";</w:t>
      </w:r>
    </w:p>
    <w:bookmarkStart w:name="z22" w:id="7"/>
    <w:p>
      <w:pPr>
        <w:spacing w:after="0"/>
        <w:ind w:left="0"/>
        <w:jc w:val="both"/>
      </w:pPr>
      <w:r>
        <w:rPr>
          <w:rFonts w:ascii="Times New Roman"/>
          <w:b w:val="false"/>
          <w:i w:val="false"/>
          <w:color w:val="000000"/>
          <w:sz w:val="28"/>
        </w:rPr>
        <w:t>
      мынадай мазмұндағы 10-1-тармақпен толықтырылсын: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Заңның </w:t>
      </w:r>
      <w:r>
        <w:rPr>
          <w:rFonts w:ascii="Times New Roman"/>
          <w:b w:val="false"/>
          <w:i w:val="false"/>
          <w:color w:val="000000"/>
          <w:sz w:val="28"/>
        </w:rPr>
        <w:t>10-бабының</w:t>
      </w:r>
      <w:r>
        <w:rPr>
          <w:rFonts w:ascii="Times New Roman"/>
          <w:b w:val="false"/>
          <w:i w:val="false"/>
          <w:color w:val="000000"/>
          <w:sz w:val="28"/>
        </w:rPr>
        <w:t xml:space="preserve"> 5-тармағына, 14-бабының 3-тармағына, 23-бабына сәйкес орталық мемлекеттік орган осы Қағидаларға өзгерістер енгізілген және (немесе) толықтырылған күннен бастап үш жұмыс күні ішінде оларды жаңартып және көрсетілетін қызметті берушілерге, Бірыңғай байланыс-орталығына, Мемлекеттік корпорацияға, және "электрондық үкімет" ақпараттық-коммуникациялық инфрақұрылымы операторына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5" w:id="8"/>
    <w:p>
      <w:pPr>
        <w:spacing w:after="0"/>
        <w:ind w:left="0"/>
        <w:jc w:val="both"/>
      </w:pPr>
      <w:r>
        <w:rPr>
          <w:rFonts w:ascii="Times New Roman"/>
          <w:b w:val="false"/>
          <w:i w:val="false"/>
          <w:color w:val="000000"/>
          <w:sz w:val="28"/>
        </w:rPr>
        <w:t>
      "12. Мемлекеттік қызметтер көрсету мәселелері жөніндегі шағымның қаралуын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8"/>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шағым қарайтын органға жібермеуге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Көрсетілетін қызметті алушыдан көрсетілетін қызметті берушінің атына келіп түскен шағым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Көрсетілетін қызметті алушыдан шағымды қарайтын органның атына келіп түскен шағым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Егер Қазақстан Республикасының заңдарында өзгеше көзделмесе, сотқа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жүгінуге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жазылсын.</w:t>
      </w:r>
    </w:p>
    <w:bookmarkStart w:name="z31" w:id="9"/>
    <w:p>
      <w:pPr>
        <w:spacing w:after="0"/>
        <w:ind w:left="0"/>
        <w:jc w:val="both"/>
      </w:pPr>
      <w:r>
        <w:rPr>
          <w:rFonts w:ascii="Times New Roman"/>
          <w:b w:val="false"/>
          <w:i w:val="false"/>
          <w:color w:val="000000"/>
          <w:sz w:val="28"/>
        </w:rPr>
        <w:t>
      2. Қазақстан Республикасы Ғылым және жоғары білім министрлігінің Жоғары және жоғары оқу орнынан кейінгі білім комитеті Қазақстан Республикасының заңнамасында белгіленген тәртіппен:</w:t>
      </w:r>
    </w:p>
    <w:bookmarkEnd w:id="9"/>
    <w:bookmarkStart w:name="z32"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33" w:id="1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35"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12"/>
    <w:bookmarkStart w:name="z36" w:id="13"/>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министрінің </w:t>
            </w:r>
          </w:p>
          <w:p>
            <w:pPr>
              <w:spacing w:after="20"/>
              <w:ind w:left="20"/>
              <w:jc w:val="both"/>
            </w:pPr>
            <w:r>
              <w:rPr>
                <w:rFonts w:ascii="Times New Roman"/>
                <w:b w:val="false"/>
                <w:i/>
                <w:color w:val="000000"/>
                <w:sz w:val="20"/>
              </w:rPr>
              <w:t>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атқарушысы</w:t>
            </w:r>
            <w:r>
              <w:br/>
            </w:r>
            <w:r>
              <w:rPr>
                <w:rFonts w:ascii="Times New Roman"/>
                <w:b w:val="false"/>
                <w:i w:val="false"/>
                <w:color w:val="000000"/>
                <w:sz w:val="20"/>
              </w:rPr>
              <w:t>2023 жылғы 29 наурыздағы</w:t>
            </w:r>
            <w:r>
              <w:br/>
            </w:r>
            <w:r>
              <w:rPr>
                <w:rFonts w:ascii="Times New Roman"/>
                <w:b w:val="false"/>
                <w:i w:val="false"/>
                <w:color w:val="000000"/>
                <w:sz w:val="20"/>
              </w:rPr>
              <w:t>№ 134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білім беру </w:t>
            </w:r>
            <w:r>
              <w:br/>
            </w:r>
            <w:r>
              <w:rPr>
                <w:rFonts w:ascii="Times New Roman"/>
                <w:b w:val="false"/>
                <w:i w:val="false"/>
                <w:color w:val="000000"/>
                <w:sz w:val="20"/>
              </w:rPr>
              <w:t xml:space="preserve">ұйымдарында білім алатын және </w:t>
            </w:r>
            <w:r>
              <w:br/>
            </w:r>
            <w:r>
              <w:rPr>
                <w:rFonts w:ascii="Times New Roman"/>
                <w:b w:val="false"/>
                <w:i w:val="false"/>
                <w:color w:val="000000"/>
                <w:sz w:val="20"/>
              </w:rPr>
              <w:t xml:space="preserve">тәрбиеленетін жекелеген </w:t>
            </w:r>
            <w:r>
              <w:br/>
            </w:r>
            <w:r>
              <w:rPr>
                <w:rFonts w:ascii="Times New Roman"/>
                <w:b w:val="false"/>
                <w:i w:val="false"/>
                <w:color w:val="000000"/>
                <w:sz w:val="20"/>
              </w:rPr>
              <w:t>санаттағы азаматтарға,</w:t>
            </w:r>
            <w:r>
              <w:br/>
            </w:r>
            <w:r>
              <w:rPr>
                <w:rFonts w:ascii="Times New Roman"/>
                <w:b w:val="false"/>
                <w:i w:val="false"/>
                <w:color w:val="000000"/>
                <w:sz w:val="20"/>
              </w:rPr>
              <w:t>сондай-ақ 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w:t>
            </w:r>
            <w:r>
              <w:br/>
            </w:r>
            <w:r>
              <w:rPr>
                <w:rFonts w:ascii="Times New Roman"/>
                <w:b w:val="false"/>
                <w:i w:val="false"/>
                <w:color w:val="000000"/>
                <w:sz w:val="20"/>
              </w:rPr>
              <w:t>беру ұйымының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Т.А.Ә.(бар болған жағдайда))</w:t>
            </w:r>
          </w:p>
        </w:tc>
      </w:tr>
    </w:tbl>
    <w:bookmarkStart w:name="z39" w:id="14"/>
    <w:p>
      <w:pPr>
        <w:spacing w:after="0"/>
        <w:ind w:left="0"/>
        <w:jc w:val="left"/>
      </w:pPr>
      <w:r>
        <w:rPr>
          <w:rFonts w:ascii="Times New Roman"/>
          <w:b/>
          <w:i w:val="false"/>
          <w:color w:val="000000"/>
        </w:rPr>
        <w:t xml:space="preserve"> Өтініш</w:t>
      </w:r>
    </w:p>
    <w:bookmarkEnd w:id="14"/>
    <w:p>
      <w:pPr>
        <w:spacing w:after="0"/>
        <w:ind w:left="0"/>
        <w:jc w:val="both"/>
      </w:pPr>
      <w:r>
        <w:rPr>
          <w:rFonts w:ascii="Times New Roman"/>
          <w:b w:val="false"/>
          <w:i w:val="false"/>
          <w:color w:val="000000"/>
          <w:sz w:val="28"/>
        </w:rPr>
        <w:t xml:space="preserve">
      Сізден ____________________________________________________________________ </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ұйымының атауы) </w:t>
      </w:r>
    </w:p>
    <w:p>
      <w:pPr>
        <w:spacing w:after="0"/>
        <w:ind w:left="0"/>
        <w:jc w:val="both"/>
      </w:pPr>
      <w:r>
        <w:rPr>
          <w:rFonts w:ascii="Times New Roman"/>
          <w:b w:val="false"/>
          <w:i w:val="false"/>
          <w:color w:val="000000"/>
          <w:sz w:val="28"/>
        </w:rPr>
        <w:t xml:space="preserve">
      ___ курсы _____ тобында білім алатын ұлым (қызым)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xml:space="preserve">
      тегін тамақтандыруды ұсынуды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 мәліметтерді пайдалануға </w:t>
      </w:r>
    </w:p>
    <w:p>
      <w:pPr>
        <w:spacing w:after="0"/>
        <w:ind w:left="0"/>
        <w:jc w:val="both"/>
      </w:pPr>
      <w:r>
        <w:rPr>
          <w:rFonts w:ascii="Times New Roman"/>
          <w:b w:val="false"/>
          <w:i w:val="false"/>
          <w:color w:val="000000"/>
          <w:sz w:val="28"/>
        </w:rPr>
        <w:t xml:space="preserve">
      келісім беремін. </w:t>
      </w:r>
    </w:p>
    <w:p>
      <w:pPr>
        <w:spacing w:after="0"/>
        <w:ind w:left="0"/>
        <w:jc w:val="both"/>
      </w:pPr>
      <w:r>
        <w:rPr>
          <w:rFonts w:ascii="Times New Roman"/>
          <w:b w:val="false"/>
          <w:i w:val="false"/>
          <w:color w:val="000000"/>
          <w:sz w:val="28"/>
        </w:rPr>
        <w:t xml:space="preserve">
      20__ жылғы "___" ________ ________ ___________________ </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атқарушысы</w:t>
            </w:r>
            <w:r>
              <w:br/>
            </w:r>
            <w:r>
              <w:rPr>
                <w:rFonts w:ascii="Times New Roman"/>
                <w:b w:val="false"/>
                <w:i w:val="false"/>
                <w:color w:val="000000"/>
                <w:sz w:val="20"/>
              </w:rPr>
              <w:t>2023 жылғы 29 наурыздағы</w:t>
            </w:r>
            <w:r>
              <w:br/>
            </w:r>
            <w:r>
              <w:rPr>
                <w:rFonts w:ascii="Times New Roman"/>
                <w:b w:val="false"/>
                <w:i w:val="false"/>
                <w:color w:val="000000"/>
                <w:sz w:val="20"/>
              </w:rPr>
              <w:t>№ 134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білім беру </w:t>
            </w:r>
            <w:r>
              <w:br/>
            </w:r>
            <w:r>
              <w:rPr>
                <w:rFonts w:ascii="Times New Roman"/>
                <w:b w:val="false"/>
                <w:i w:val="false"/>
                <w:color w:val="000000"/>
                <w:sz w:val="20"/>
              </w:rPr>
              <w:t xml:space="preserve">ұйымдарында білім алатын және </w:t>
            </w:r>
            <w:r>
              <w:br/>
            </w:r>
            <w:r>
              <w:rPr>
                <w:rFonts w:ascii="Times New Roman"/>
                <w:b w:val="false"/>
                <w:i w:val="false"/>
                <w:color w:val="000000"/>
                <w:sz w:val="20"/>
              </w:rPr>
              <w:t xml:space="preserve">тәрбиеленетін жекелеген </w:t>
            </w:r>
            <w:r>
              <w:br/>
            </w:r>
            <w:r>
              <w:rPr>
                <w:rFonts w:ascii="Times New Roman"/>
                <w:b w:val="false"/>
                <w:i w:val="false"/>
                <w:color w:val="000000"/>
                <w:sz w:val="20"/>
              </w:rPr>
              <w:t>санаттағы азаматтарға,</w:t>
            </w:r>
            <w:r>
              <w:br/>
            </w:r>
            <w:r>
              <w:rPr>
                <w:rFonts w:ascii="Times New Roman"/>
                <w:b w:val="false"/>
                <w:i w:val="false"/>
                <w:color w:val="000000"/>
                <w:sz w:val="20"/>
              </w:rPr>
              <w:t>сондай-ақ 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жоғары және (немесе) жоғары оқу орнынан кейінгі білім беру ұйымдары"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www. egov. kz веб-порталы (бұдан әрі - портал) арқылы жүзеге асырылады;</w:t>
            </w:r>
          </w:p>
          <w:p>
            <w:pPr>
              <w:spacing w:after="20"/>
              <w:ind w:left="20"/>
              <w:jc w:val="both"/>
            </w:pPr>
            <w:r>
              <w:rPr>
                <w:rFonts w:ascii="Times New Roman"/>
                <w:b w:val="false"/>
                <w:i w:val="false"/>
                <w:color w:val="000000"/>
                <w:sz w:val="20"/>
              </w:rPr>
              <w:t>
4) www. egov. kz-те тіркелген ұялы байланысының абоненттік құрылғысы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 топтамасын тапсырған сәттен бастап - 5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pPr>
              <w:spacing w:after="20"/>
              <w:ind w:left="20"/>
              <w:jc w:val="both"/>
            </w:pPr>
            <w:r>
              <w:rPr>
                <w:rFonts w:ascii="Times New Roman"/>
                <w:b w:val="false"/>
                <w:i w:val="false"/>
                <w:color w:val="000000"/>
                <w:sz w:val="20"/>
              </w:rPr>
              <w:t>
2) көрсетілетін қызметті берушіге құжаттар топтамасын тапсыру үшін жеке тұлғаларға күтудің барынша рұқсат етілген уақыты - 20 минут, Мемлекеттік корпорацияға - 15 минут</w:t>
            </w:r>
          </w:p>
          <w:p>
            <w:pPr>
              <w:spacing w:after="20"/>
              <w:ind w:left="20"/>
              <w:jc w:val="both"/>
            </w:pPr>
            <w:r>
              <w:rPr>
                <w:rFonts w:ascii="Times New Roman"/>
                <w:b w:val="false"/>
                <w:i w:val="false"/>
                <w:color w:val="000000"/>
                <w:sz w:val="20"/>
              </w:rPr>
              <w:t>
3) көрсетілетін қызметті алушыға көрсеттілетін берушінің кеңсесі арқылы қызмет көрсетудің барынша рұқсат етілген уақыты - 30 минут, Мемлекеттік корпорация арқылы-15 минут.</w:t>
            </w:r>
          </w:p>
          <w:p>
            <w:pPr>
              <w:spacing w:after="20"/>
              <w:ind w:left="20"/>
              <w:jc w:val="both"/>
            </w:pPr>
            <w:r>
              <w:rPr>
                <w:rFonts w:ascii="Times New Roman"/>
                <w:b w:val="false"/>
                <w:i w:val="false"/>
                <w:color w:val="000000"/>
                <w:sz w:val="20"/>
              </w:rPr>
              <w:t>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тамақтандыруды ұсыну туралы хабарлама не осы Негізгі талаптар тізбесінің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көрсетілетін қызметті алушының "жеке кабинетінде" мемлекеттік қызметті көрсету нәтижесі жолданады және сақталады.</w:t>
            </w:r>
          </w:p>
          <w:p>
            <w:pPr>
              <w:spacing w:after="20"/>
              <w:ind w:left="20"/>
              <w:jc w:val="both"/>
            </w:pPr>
            <w:r>
              <w:rPr>
                <w:rFonts w:ascii="Times New Roman"/>
                <w:b w:val="false"/>
                <w:i w:val="false"/>
                <w:color w:val="000000"/>
                <w:sz w:val="20"/>
              </w:rPr>
              <w:t>
Мемлекеттік қызметті көрсету нәтижесі проактивті нысанда тегін тамақтандыруды ұсыну туралы көрсетілетін қызметті алушының абоненттік нөміріне хабарлама түрінде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оның ішінде проактивті түрде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14.00-ға дейінгі түскі үзіліспен сағат 9.00-ден 18.00-ға дейін.</w:t>
            </w:r>
          </w:p>
          <w:p>
            <w:pPr>
              <w:spacing w:after="20"/>
              <w:ind w:left="20"/>
              <w:jc w:val="both"/>
            </w:pPr>
            <w:r>
              <w:rPr>
                <w:rFonts w:ascii="Times New Roman"/>
                <w:b w:val="false"/>
                <w:i w:val="false"/>
                <w:color w:val="000000"/>
                <w:sz w:val="20"/>
              </w:rPr>
              <w:t xml:space="preserve">
2)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сенбіні қоса алғанда, үзіліссіз сағат 9.00-ден 18.00-ге дейін, мемлекеттік корпорацияның халыққа қызмет көрсету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3) портал/ұялы байланыстың абоненттік құрылғысы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Мемлекеттік корпорацияның www. gov4c. kz интернет-ресурсында;</w:t>
            </w:r>
          </w:p>
          <w:p>
            <w:pPr>
              <w:spacing w:after="20"/>
              <w:ind w:left="20"/>
              <w:jc w:val="both"/>
            </w:pPr>
            <w:r>
              <w:rPr>
                <w:rFonts w:ascii="Times New Roman"/>
                <w:b w:val="false"/>
                <w:i w:val="false"/>
                <w:color w:val="000000"/>
                <w:sz w:val="20"/>
              </w:rPr>
              <w:t>
3)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(немесе) Мемлекеттік корпорацияға:</w:t>
            </w:r>
          </w:p>
          <w:p>
            <w:pPr>
              <w:spacing w:after="20"/>
              <w:ind w:left="20"/>
              <w:jc w:val="both"/>
            </w:pPr>
            <w:r>
              <w:rPr>
                <w:rFonts w:ascii="Times New Roman"/>
                <w:b w:val="false"/>
                <w:i w:val="false"/>
                <w:color w:val="000000"/>
                <w:sz w:val="20"/>
              </w:rPr>
              <w:t>
1) белгіленген нысандағы өтініш;</w:t>
            </w:r>
          </w:p>
          <w:p>
            <w:pPr>
              <w:spacing w:after="20"/>
              <w:ind w:left="20"/>
              <w:jc w:val="both"/>
            </w:pPr>
            <w:r>
              <w:rPr>
                <w:rFonts w:ascii="Times New Roman"/>
                <w:b w:val="false"/>
                <w:i w:val="false"/>
                <w:color w:val="000000"/>
                <w:sz w:val="20"/>
              </w:rPr>
              <w:t>
2) жеке куәлік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3) туу туралы куәлік - көп балалы отбасылардың балалары үшін (2007 жылғы 13 тамызға дейін туылған жағдайда)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4) қорғаншылықты (қамқоршылықты), патронаттық тәрбиелеуді бекіту туралы анықтамалар - жетім балалар мен ата-анасының қамқорлығынсыз қалған, отбасыларда тәрбиеленетін балалар үшін;</w:t>
            </w:r>
          </w:p>
          <w:p>
            <w:pPr>
              <w:spacing w:after="20"/>
              <w:ind w:left="20"/>
              <w:jc w:val="both"/>
            </w:pPr>
            <w:r>
              <w:rPr>
                <w:rFonts w:ascii="Times New Roman"/>
                <w:b w:val="false"/>
                <w:i w:val="false"/>
                <w:color w:val="000000"/>
                <w:sz w:val="20"/>
              </w:rPr>
              <w:t>
5) мүгедектігі туралы анықтамалар – мүгедектігі бар адамдар және мүгедектігі бар балалар үшін немесе психологиялық-медициналық-педагогикалық консультацияның қорытындысы - даму мүмкіндіктері шектеулі балалар үшін;</w:t>
            </w:r>
          </w:p>
          <w:p>
            <w:pPr>
              <w:spacing w:after="20"/>
              <w:ind w:left="20"/>
              <w:jc w:val="both"/>
            </w:pPr>
            <w:r>
              <w:rPr>
                <w:rFonts w:ascii="Times New Roman"/>
                <w:b w:val="false"/>
                <w:i w:val="false"/>
                <w:color w:val="000000"/>
                <w:sz w:val="20"/>
              </w:rPr>
              <w:t>
6) өтініш берушінің (отбасының) жергілікті атқарушы органдар ұсынатын мемлекеттік атаулы әлеуметтік көмек алушыларға тиесілілігін растайтын анықтамалар - атаулы әлеуметтік көмек алуға құқығы бар отбасылардан шыққан балалар үшін;</w:t>
            </w:r>
          </w:p>
          <w:p>
            <w:pPr>
              <w:spacing w:after="20"/>
              <w:ind w:left="20"/>
              <w:jc w:val="both"/>
            </w:pPr>
            <w:r>
              <w:rPr>
                <w:rFonts w:ascii="Times New Roman"/>
                <w:b w:val="false"/>
                <w:i w:val="false"/>
                <w:color w:val="000000"/>
                <w:sz w:val="20"/>
              </w:rPr>
              <w:t>
7)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p>
          <w:p>
            <w:pPr>
              <w:spacing w:after="20"/>
              <w:ind w:left="20"/>
              <w:jc w:val="both"/>
            </w:pPr>
            <w:r>
              <w:rPr>
                <w:rFonts w:ascii="Times New Roman"/>
                <w:b w:val="false"/>
                <w:i w:val="false"/>
                <w:color w:val="000000"/>
                <w:sz w:val="20"/>
              </w:rPr>
              <w:t>
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алушыларға өтініш берушінің (отбасының) тиесілігін растайтын, отбасыларда тәрбиеленетін жетім балалар мен ата-анасының қамқорлығынсыз қалған балалар үшін - жеке басын куәландыратын құжат, қорғаншылық (қамқоршылық), патронаттық тәрбие туралы мәліметтерін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алушыға қатысты заңды күшіне енген, соның негізінде көрсетілетін қызметті алушы мемлекеттік көрсетілетін қызметті алуға байланысты арнайы құқықтан айырылған сот шешімінің болуы;</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сондай-ақ, www. egov. kz-те тіркелген ұялы байланысының абоненттік құрылғысы арқылы алу мүмкіндігіне ие.</w:t>
            </w:r>
          </w:p>
          <w:p>
            <w:pPr>
              <w:spacing w:after="20"/>
              <w:ind w:left="20"/>
              <w:jc w:val="both"/>
            </w:pP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 edu. gov. 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8 800 080 7777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атқарушысы</w:t>
            </w:r>
            <w:r>
              <w:br/>
            </w:r>
            <w:r>
              <w:rPr>
                <w:rFonts w:ascii="Times New Roman"/>
                <w:b w:val="false"/>
                <w:i w:val="false"/>
                <w:color w:val="000000"/>
                <w:sz w:val="20"/>
              </w:rPr>
              <w:t>2023 жылғы 29 наурыздағы</w:t>
            </w:r>
            <w:r>
              <w:br/>
            </w:r>
            <w:r>
              <w:rPr>
                <w:rFonts w:ascii="Times New Roman"/>
                <w:b w:val="false"/>
                <w:i w:val="false"/>
                <w:color w:val="000000"/>
                <w:sz w:val="20"/>
              </w:rPr>
              <w:t>№ 134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білім беру </w:t>
            </w:r>
            <w:r>
              <w:br/>
            </w:r>
            <w:r>
              <w:rPr>
                <w:rFonts w:ascii="Times New Roman"/>
                <w:b w:val="false"/>
                <w:i w:val="false"/>
                <w:color w:val="000000"/>
                <w:sz w:val="20"/>
              </w:rPr>
              <w:t xml:space="preserve">ұйымдарында білім алатын және </w:t>
            </w:r>
            <w:r>
              <w:br/>
            </w:r>
            <w:r>
              <w:rPr>
                <w:rFonts w:ascii="Times New Roman"/>
                <w:b w:val="false"/>
                <w:i w:val="false"/>
                <w:color w:val="000000"/>
                <w:sz w:val="20"/>
              </w:rPr>
              <w:t xml:space="preserve">тәрбиеленетін жекелеген </w:t>
            </w:r>
            <w:r>
              <w:br/>
            </w:r>
            <w:r>
              <w:rPr>
                <w:rFonts w:ascii="Times New Roman"/>
                <w:b w:val="false"/>
                <w:i w:val="false"/>
                <w:color w:val="000000"/>
                <w:sz w:val="20"/>
              </w:rPr>
              <w:t>санаттағы азаматтарға,</w:t>
            </w:r>
            <w:r>
              <w:br/>
            </w:r>
            <w:r>
              <w:rPr>
                <w:rFonts w:ascii="Times New Roman"/>
                <w:b w:val="false"/>
                <w:i w:val="false"/>
                <w:color w:val="000000"/>
                <w:sz w:val="20"/>
              </w:rPr>
              <w:t>сондай-ақ 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4" w:id="15"/>
    <w:p>
      <w:pPr>
        <w:spacing w:after="0"/>
        <w:ind w:left="0"/>
        <w:jc w:val="left"/>
      </w:pPr>
      <w:r>
        <w:rPr>
          <w:rFonts w:ascii="Times New Roman"/>
          <w:b/>
          <w:i w:val="false"/>
          <w:color w:val="000000"/>
        </w:rPr>
        <w:t xml:space="preserve"> Тегін тамақтандыруды ұсыну туралы хабарлама</w:t>
      </w:r>
    </w:p>
    <w:bookmarkEnd w:id="15"/>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 жоғары және </w:t>
      </w:r>
    </w:p>
    <w:p>
      <w:pPr>
        <w:spacing w:after="0"/>
        <w:ind w:left="0"/>
        <w:jc w:val="both"/>
      </w:pPr>
      <w:r>
        <w:rPr>
          <w:rFonts w:ascii="Times New Roman"/>
          <w:b w:val="false"/>
          <w:i w:val="false"/>
          <w:color w:val="000000"/>
          <w:sz w:val="28"/>
        </w:rPr>
        <w:t xml:space="preserve">
      (немесе) жоғары оқу орнынан кейінгі білім беру ұйымдарында </w:t>
      </w:r>
    </w:p>
    <w:p>
      <w:pPr>
        <w:spacing w:after="0"/>
        <w:ind w:left="0"/>
        <w:jc w:val="both"/>
      </w:pPr>
      <w:r>
        <w:rPr>
          <w:rFonts w:ascii="Times New Roman"/>
          <w:b w:val="false"/>
          <w:i w:val="false"/>
          <w:color w:val="000000"/>
          <w:sz w:val="28"/>
        </w:rPr>
        <w:t xml:space="preserve">
      20___-20___ оқу жылында тегін тамақтандырумен қамтамасыз етілетін білім алушылар </w:t>
      </w:r>
    </w:p>
    <w:p>
      <w:pPr>
        <w:spacing w:after="0"/>
        <w:ind w:left="0"/>
        <w:jc w:val="both"/>
      </w:pPr>
      <w:r>
        <w:rPr>
          <w:rFonts w:ascii="Times New Roman"/>
          <w:b w:val="false"/>
          <w:i w:val="false"/>
          <w:color w:val="000000"/>
          <w:sz w:val="28"/>
        </w:rPr>
        <w:t xml:space="preserve">
      тізіміне енгізілгені үшін берілді. </w:t>
      </w:r>
    </w:p>
    <w:p>
      <w:pPr>
        <w:spacing w:after="0"/>
        <w:ind w:left="0"/>
        <w:jc w:val="both"/>
      </w:pPr>
      <w:r>
        <w:rPr>
          <w:rFonts w:ascii="Times New Roman"/>
          <w:b w:val="false"/>
          <w:i w:val="false"/>
          <w:color w:val="000000"/>
          <w:sz w:val="28"/>
        </w:rPr>
        <w:t xml:space="preserve">
      "___" _____________20____ жылы ________________________________ </w:t>
      </w:r>
    </w:p>
    <w:p>
      <w:pPr>
        <w:spacing w:after="0"/>
        <w:ind w:left="0"/>
        <w:jc w:val="both"/>
      </w:pPr>
      <w:r>
        <w:rPr>
          <w:rFonts w:ascii="Times New Roman"/>
          <w:b w:val="false"/>
          <w:i w:val="false"/>
          <w:color w:val="000000"/>
          <w:sz w:val="28"/>
        </w:rPr>
        <w:t>
      (жоғары және (немесе) жоғары оқу орнынан кейінгі білім беру ұйымы 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атқарушысы</w:t>
            </w:r>
            <w:r>
              <w:br/>
            </w:r>
            <w:r>
              <w:rPr>
                <w:rFonts w:ascii="Times New Roman"/>
                <w:b w:val="false"/>
                <w:i w:val="false"/>
                <w:color w:val="000000"/>
                <w:sz w:val="20"/>
              </w:rPr>
              <w:t>2023 жылғы 29 наурыздағы</w:t>
            </w:r>
            <w:r>
              <w:br/>
            </w:r>
            <w:r>
              <w:rPr>
                <w:rFonts w:ascii="Times New Roman"/>
                <w:b w:val="false"/>
                <w:i w:val="false"/>
                <w:color w:val="000000"/>
                <w:sz w:val="20"/>
              </w:rPr>
              <w:t>№ 134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білім беру </w:t>
            </w:r>
            <w:r>
              <w:br/>
            </w:r>
            <w:r>
              <w:rPr>
                <w:rFonts w:ascii="Times New Roman"/>
                <w:b w:val="false"/>
                <w:i w:val="false"/>
                <w:color w:val="000000"/>
                <w:sz w:val="20"/>
              </w:rPr>
              <w:t xml:space="preserve">ұйымдарында білім алатын және </w:t>
            </w:r>
            <w:r>
              <w:br/>
            </w:r>
            <w:r>
              <w:rPr>
                <w:rFonts w:ascii="Times New Roman"/>
                <w:b w:val="false"/>
                <w:i w:val="false"/>
                <w:color w:val="000000"/>
                <w:sz w:val="20"/>
              </w:rPr>
              <w:t xml:space="preserve">тәрбиеленетін жекелеген </w:t>
            </w:r>
            <w:r>
              <w:br/>
            </w:r>
            <w:r>
              <w:rPr>
                <w:rFonts w:ascii="Times New Roman"/>
                <w:b w:val="false"/>
                <w:i w:val="false"/>
                <w:color w:val="000000"/>
                <w:sz w:val="20"/>
              </w:rPr>
              <w:t>санаттағы азаматтарға,</w:t>
            </w:r>
            <w:r>
              <w:br/>
            </w:r>
            <w:r>
              <w:rPr>
                <w:rFonts w:ascii="Times New Roman"/>
                <w:b w:val="false"/>
                <w:i w:val="false"/>
                <w:color w:val="000000"/>
                <w:sz w:val="20"/>
              </w:rPr>
              <w:t>сондай-ақ 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47" w:id="16"/>
    <w:p>
      <w:pPr>
        <w:spacing w:after="0"/>
        <w:ind w:left="0"/>
        <w:jc w:val="left"/>
      </w:pPr>
      <w:r>
        <w:rPr>
          <w:rFonts w:ascii="Times New Roman"/>
          <w:b/>
          <w:i w:val="false"/>
          <w:color w:val="000000"/>
        </w:rPr>
        <w:t xml:space="preserve"> Құжаттарды қабылдаудан бас тарту туралы қолхат</w:t>
      </w:r>
    </w:p>
    <w:bookmarkEnd w:id="16"/>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Сіздің мемлекеттік қызмет көрсету тәртібінде көзделген тізбеге сәйкес құжаттардың толық топтамасын ұсынбауыңызға байланысты Мемлекеттік корпорация (мекен-жайын көрсету)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w:t>
      </w:r>
    </w:p>
    <w:p>
      <w:pPr>
        <w:spacing w:after="0"/>
        <w:ind w:left="0"/>
        <w:jc w:val="both"/>
      </w:pPr>
      <w:r>
        <w:rPr>
          <w:rFonts w:ascii="Times New Roman"/>
          <w:b w:val="false"/>
          <w:i w:val="false"/>
          <w:color w:val="000000"/>
          <w:sz w:val="28"/>
        </w:rPr>
        <w:t>
      2)_______________________________________;</w:t>
      </w:r>
    </w:p>
    <w:p>
      <w:pPr>
        <w:spacing w:after="0"/>
        <w:ind w:left="0"/>
        <w:jc w:val="both"/>
      </w:pPr>
      <w:r>
        <w:rPr>
          <w:rFonts w:ascii="Times New Roman"/>
          <w:b w:val="false"/>
          <w:i w:val="false"/>
          <w:color w:val="000000"/>
          <w:sz w:val="28"/>
        </w:rPr>
        <w:t>
      Осы қолхат әр тарапқа бір-бірден 2 (екі) данада жасалды.</w:t>
      </w:r>
    </w:p>
    <w:p>
      <w:pPr>
        <w:spacing w:after="0"/>
        <w:ind w:left="0"/>
        <w:jc w:val="both"/>
      </w:pPr>
      <w:r>
        <w:rPr>
          <w:rFonts w:ascii="Times New Roman"/>
          <w:b w:val="false"/>
          <w:i w:val="false"/>
          <w:color w:val="000000"/>
          <w:sz w:val="28"/>
        </w:rPr>
        <w:t>
      _______________________________             ________________________</w:t>
      </w:r>
    </w:p>
    <w:p>
      <w:pPr>
        <w:spacing w:after="0"/>
        <w:ind w:left="0"/>
        <w:jc w:val="both"/>
      </w:pPr>
      <w:r>
        <w:rPr>
          <w:rFonts w:ascii="Times New Roman"/>
          <w:b w:val="false"/>
          <w:i w:val="false"/>
          <w:color w:val="000000"/>
          <w:sz w:val="28"/>
        </w:rPr>
        <w:t>
      (Т.А.Ә. (бар болған жағдайда)                   Мемлекеттік корпорация</w:t>
      </w:r>
    </w:p>
    <w:p>
      <w:pPr>
        <w:spacing w:after="0"/>
        <w:ind w:left="0"/>
        <w:jc w:val="both"/>
      </w:pPr>
      <w:r>
        <w:rPr>
          <w:rFonts w:ascii="Times New Roman"/>
          <w:b w:val="false"/>
          <w:i w:val="false"/>
          <w:color w:val="000000"/>
          <w:sz w:val="28"/>
        </w:rPr>
        <w:t>
      қызметкерінің қолы)</w:t>
      </w:r>
    </w:p>
    <w:p>
      <w:pPr>
        <w:spacing w:after="0"/>
        <w:ind w:left="0"/>
        <w:jc w:val="both"/>
      </w:pPr>
      <w:r>
        <w:rPr>
          <w:rFonts w:ascii="Times New Roman"/>
          <w:b w:val="false"/>
          <w:i w:val="false"/>
          <w:color w:val="000000"/>
          <w:sz w:val="28"/>
        </w:rPr>
        <w:t>
      ________________________________________ _____________________</w:t>
      </w:r>
    </w:p>
    <w:p>
      <w:pPr>
        <w:spacing w:after="0"/>
        <w:ind w:left="0"/>
        <w:jc w:val="both"/>
      </w:pPr>
      <w:r>
        <w:rPr>
          <w:rFonts w:ascii="Times New Roman"/>
          <w:b w:val="false"/>
          <w:i w:val="false"/>
          <w:color w:val="000000"/>
          <w:sz w:val="28"/>
        </w:rPr>
        <w:t>
      Алдым: ________________ __________________________________</w:t>
      </w:r>
    </w:p>
    <w:p>
      <w:pPr>
        <w:spacing w:after="0"/>
        <w:ind w:left="0"/>
        <w:jc w:val="both"/>
      </w:pPr>
      <w:r>
        <w:rPr>
          <w:rFonts w:ascii="Times New Roman"/>
          <w:b w:val="false"/>
          <w:i w:val="false"/>
          <w:color w:val="000000"/>
          <w:sz w:val="28"/>
        </w:rPr>
        <w:t>
      (Т.А.Ә. (бар болған жағдайда) (көрсетілетін қызметті алушының қолы)</w:t>
      </w:r>
    </w:p>
    <w:p>
      <w:pPr>
        <w:spacing w:after="0"/>
        <w:ind w:left="0"/>
        <w:jc w:val="both"/>
      </w:pPr>
      <w:r>
        <w:rPr>
          <w:rFonts w:ascii="Times New Roman"/>
          <w:b w:val="false"/>
          <w:i w:val="false"/>
          <w:color w:val="000000"/>
          <w:sz w:val="28"/>
        </w:rPr>
        <w:t>
      "___" _________ 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