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5631" w14:textId="b795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"Об образовании"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октября 2011 года № 487-IV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настоящего Закона РК см. 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(Ведомости Парламента Республики Казахстан, 2007 г., № 20, ст. 151; 2008 г., № 23, ст. 124; 2009 г., № 18, ст. 84; 2010 г., № 5, ст. 23; № 24, ст. 149; 2011 г., № 1, ст. 2; № 2, ст. 21; № 5, ст. 43; № 11, ст. 102;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2011 года "О внесении изменений и дополнений в некоторые законодательные акты Республики Казахстан по вопросам совершенствования разрешительной системы", опубликованный в газетах "Егемен Қазақстан" и "Казахстанская правда" 30 июля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внесении изменений и дополнений в некоторые законодательные акты Республики Казахстан по вопросам миграции населения", опубликованный в газетах "Егемен Қазақстан" и "Казахстанская правда" 6 августа 2011 г.)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"участникам войны и к инвалидам", "участникам войны и инвалидам" заменить словами "участникам и инвалидам Великой Отечественной";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"учебного и воспитательного процесса", "Учебный и воспитательный процесс", "учебной и воспитательной работы" заменить соответственно словами "учебно-воспитательного процесса", "Учебно-воспитательный процесс", "учебно-воспитательной работы";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академия – высшее учебное заведение, реализующее образовательные учебные программы высшего и послевузовского образования по одной-двум группам специальностей;";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2-1), 2-2), 2-3), 3-1) и 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академическая мобильность – перемещение обучающихся или преподавателей-исследователей для обучения или проведения исследований на определенный академический период: семестр или учебный год в другое высшее учебное заведение (внутри страны или за рубежом) с обязательным перезачетом освоенных образовательных учебных программ в виде кредитов в своем высшем учебном заведении или для продолжения учебы в другом высшем учебном заведении;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2-2) аккредитационные органы – юридические лица, которые разрабатывают стандарты (регламенты) и проводят аккредитацию организаций образования на основе разработанных ими стандартов (регламентов);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2-3) стандарты (регламенты) аккредитации – документы аккредитационного органа, устанавливающие требования к процедуре аккредитации;";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"5-1) профильная школа – учебное заведение, реализующее образовательную учебную программу общего среднего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международная стипендия "Болашак" – стипендия,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стажировки научными, педагогическими, инженерно-техническими и медицинскими работниками в зарубежных организациях;";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 и 7-4)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ваучерно-модульная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7-2) институт повышения квалификации – организация образования, реализующая актуальные образовательные учебные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7-3) 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7-4) специальные условия для получения образования – условия для получения образования, включая специальные образовательные учебные программы и специальные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и профессиональных образовательных учебных программ лицами с ограниченными возможностями;";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"профессионального" заменить словом "высшего";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"сети" дополнить словами ", а также рейтинговых показателей достижений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аккредитация организаций образования –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"17-1) особый статус организации образования – особый режим функционирования, предоставляющий возможность самостоятельного определения порядка приема на обучение, реализации самостоятельно разработанных образовательных учебных программ, использования собственных норм и нормативов в области учебной, научной и методической деятельности, выдачи документов об образовании собственного образца;";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"18) гимназия – учебное заведение, реализующее общеобразовательные и дополнительные образовательные учебные программы начального, основного среднего и общего среднего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18-1), 18-2), 18-3) и 18-4)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18-2) кандидат наук, доктор наук – ученые степени, присужденные на основании защиты диссертаций соискателями;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18-3) докторант – лицо, обучающееся в докторантуре;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18-4) докторантура – профессиональная образовательная учебная программа послевузовского образования, направленная на подготовку научных и педагогических кадров с присуждением ученой степени доктор философии (PhD), доктор по профилю;";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21-1), 21-2) и 21-3)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"21-1) высшая техническая школа – учебное заведение, реализующее интегрированные образовательные учебные программы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21-2) исследовательский университет – высшее учебное заведение, реализующее утвержденную Правительством Республики Казахстан программу развития на пять лет и самостоятельно разработанные образовательные учебные программы высшего и послевузовского образования по трем и более группам специальностей, использующее результаты фундаментальных и прикладных научных исследований для генерации и трансферта новых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21-3) инклюзивное образование – совместное обучение и воспитание лиц с ограниченными возможностями, предусматривающие равный доступ с иными категориями обучающихся к соответствующим образовательным учебным программам обучения, коррекционно-педагогическую и социальную поддержку развития посредством обеспечения специальных условий;";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"25) институт – высшее учебное заведение, реализующее образовательные учебные программы высшего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28-1) и 29-1)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"26-1) интегрированные образовательные учебные программы – образовательные учебные программы, разработанные на основе объединения соответствующих содержательных аспектов образовательных учебных программ;";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"28-1) 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а также детей, направляемых в специальные организации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"29-1) профессиональная подготовка – часть системы технического и профессионального образования, предусматривающей реализацию профессиональных образовательных учебных программ с сокращенным сроком обучения по подготовке специалистов технического и обслуживающего труда;";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"30) оценка профессиональной подготовленности – определение степени соответствия уровня квалификации (способности) выпускника организаций образования, реализующих образовательные учебные программы технического и профессионального, послесреднего образования, к выполнению работы в рамках соответствующего вида профессиональной деятельности;";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"35) колледж – учебное заведение, реализующее образовательные учебные программы общего среднего и технического и профессионального образования или послесреднего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35-1), 37-1), 37-2) и 38-1)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"35-1) кооперативное обучение –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"37-1) образовательный грант Первого Президента Республики Казахстан – Лидера Нации "Өркен" (далее – грант "Өркен") – грант, учреждаемый Первым Президентом Республики Казахстан для оплаты обучения одаренных детей в специализированных организациях образования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37-2) ассоциированный профессор (доцент), профессор – ученые звания, присваиваемые уполномоченным органом в области образования по ходатайству высшего учебного заведения или научной организации;";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"38-1) внешкольная организация дополнительного образования – учебно-воспитательная организация, реализующая образовательные учебные программы дополнительного образования обучающихся и воспитанников;";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"39) дополнительное образование – процесс воспитания и обучения, осуществляемый с целью удовлетворения всесторонних потребностей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лицей – учебное заведение, реализующее общеобразовательные и дополнительные образовательные учебные программы основного среднего и общего среднего образования, обеспечивающие расширенное и углубленное естественно-математическое образование учащихся в соответствии с их склонностями и способностями;";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41-1) и 41-2)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"41-1) магистрант – лицо, обучающееся в магистратуре;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41-2) магистратура – профессиональная образовательная учебная программа послевузовского образования, направленная на подготовку научных и педагогических кадров с присуждением академической степени "магистр" по соответствующей специальности;";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"45-1) государственный выпускной экзамен – одна из форм итоговой аттестации обучающихся в организациях общего среднего образования, являющаяся необходимым условием для получения ими документа государственного образца, свидетельствующего об окончании курса общего среднего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"46) учебная программа – программа, определяющая по каждой учебной дисциплине (предмету) содержание и объем знаний, умений, навыков и компетенций, подлежащих освоению;";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49-1), 51-1), 53-1) и 53-2)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"49-1) грант "Лучшая организация среднего образования" –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"51-1) слушатель резидентуры – специалист, осваивающий образовательные учебные программы послевузовского углубленного медицинского образования по клиническим специальностям;";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"53-1) студент – лицо, обучающееся в организации образования, реализующей образовательные учебные программы технического и профессионального, послесреднего и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53-2) опорная школа (ресурсный центр) – организация общего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 и промежуточной и итоговой аттестации обучающихся в целях обеспечения доступа к качественному образованию учащимся малокомплектных школ;";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54)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"54) университет – высшее учебное заведение, реализующее образовательные учебные программы высшего образования, магистратуры и докторантуры по трем и более группам специальностей, осуществляющее фундаментальные и прикладные исследования, являющееся научным и методическим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училище – учебное заведение, реализующее образовательные учебные программы основного среднего, общего среднего, технического и профессионального или послесреднего образования в области культуры и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единое национальное тестирование – одна из форм итоговой аттестации обучающихся в организациях общего среднего образования, совмещенная со вступительными экзаменами в организации образования, дающие послесреднее или высшее образование;";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56-1) и 56-2)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"56-1) национальное высшее учебное заведение – высшее учебное заведение, являющееся ведущим научным и методическим центром страны, имеющее особый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56-2) национальный исследовательский университет – высшее учебное заведение, имеющее особый статус и утвержденную Правительством Республики Казахстан программу развития на пять лет, реализующее самостоятельно разработанные образовательные учебные программы высшего и послевузовского образования по трем и более группам специальностей, использующее результаты фундаментальных и прикладных научных исследований для генерации и трансферта новых знаний;";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"57) доктор философии (PhD), доктор по профилю – ученая степень, присуждаемая лицам, освоившим профессиональные образовательные учебные программы докторантуры по соответствующим специальностям и защитившим диссертацию;";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после слова "гражданских" дополнить словами "и национальных";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единство обучения, воспитания и развития;";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"(за исключением подготовки специалистов в организациях образования Комитета национальной безопасности Республики Казахстан)" заменить словами "(за исключением организаций образования, осуществляющих подготовку специалистов для Вооруженных Сил, других войск и воинских формирований)";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дополнить словами "для оплаты высшего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утверждает правила присуждения и размеры гранта "Өркен";";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"и сроки действия"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"и Правила аккредитации организаций образования"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 слова "инновационном университете" заменить словами "особом статусе организации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 дополнить словами "и определяет направления расходования международной стипендии "Болашак";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20)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21) и 22)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утверждает правила проведения конкурса на присуждение гранта "Лучшая организация среднего образования" с установлением порядка и размера его предоставления;";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22-1) и 22-2)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"22-1) определяет порядок гарантирования образовательных кредитов, предоставляемых финансовыми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22-2) определяет порядок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настоящего Закона, обучавшимися на основе государственного образовательного заказа;";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23) слова "положения о порядке их назначения, прохождения" заменить словами "порядка их назначения,";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24-1) и 25-1)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"24-1) утверждает размеры квоты приема при поступлении на учебу в организации образования, реализующие профессиональные образовательные учебные программы технического и профессионального, послесреднего и высшего образования, по представлению уполномоченного органа в области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"25-1) определяет размер, источники, виды и порядок предоставления социальной помощи гражданам, указанным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Закона;";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утверждает распределение государственного образовательного заказа на подготовку специалистов с высшим образованием в магистратуре и докторантуре в разрезе специальностей;";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слова "ежегодного" дополнить словом "национального";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"(кроме медицинского и фармацевтического образования)"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согласовывает государственные общеобязательные стандарты образования медицинского, фармацевтического и военного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организует разработку и утверждает типовые учебные планы и программы детских музыкальных школ, детских художественных школ и детских школ искусств;";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8) и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выдает лицензии и (или) приложения на право осуществления образовательной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лицам, реализующим общеобразовательные программы начального,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лицам, реализующим профессиональные программы технического и профессионального образования, в том числе по профессиям и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лицам, реализующим профессиональные программы послесреднего, высшего, послевузовского образования, в том числе по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лицам, реализующим духовные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проводит государственную аттестацию организаций образования независимо от форм собственности и ведомственной подчиненности, реализующих образовательные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воспитания и обучения,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специального и специализированного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дополнительного образования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дополнительного образования по спорту для детей и юношества;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высшего и послевузовского образования (за исключением медицинского и фармацевтического образования);";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определяет базовые высшие учебные заведения, осуществляющие инновационную деятельность и внедряющие результаты научных исследований в производство;";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10) и 12) изложить в следующей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устанавливает требования и порядок признания аккредитационных органов, в том числе зарубежных, и формирует реестр признанных аккредитационных органов, аккредитованных организаций образования и образовательных учебных программ;";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"12) разрабатывает и утверждает правила проведения единого национального тестирования и комплексного тестирования;";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 слово "уровням" заменить словом "видам";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 слово "время" заменить словом "сроки";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18)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20) слова "порядок подтверждения" заменить словами "правила оценки";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22) слова "организует заказ" заменить словами "разрабатывает и утверждает правила по организации заказа, хранению, учету и выдаче";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25) после слов "учебно-методической" дополнить словами "и научно-методической";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25-1), 25-2) и 26-1)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"25-1) разрабатывает и утверждает правила организации деятельности подготовительных отделений высших учебных заведений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25-2) создает при высших учебных заведениях учебно-методические объединения по родственным группам специальностей и утверждает положения об их деятельности;";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"26-1) организует разработку и утверждает нормы оснащения оборудованием и мебелью организаций дошкольного, начального, основного среднего, общего среднего, технического и профессионального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"27) разрабатывает и утверждает 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"27-1) формирует и утверждает перечень учебников, учебно-методических комплексов, пособий и другой дополнительной литературы, в том числе на электронных носителях, разрешенных к использованию в организациях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"35) разрабатывает и утверждает правила конкурсного замещения руководителей государственных учреждений среднего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"36-1) присваивает ученые звания ассоциированного профессора (доцента), профессора по ходатайству высшего учебного заведения и научных организаций;";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"41) разрабатывает, утверждает и устанавливает порядок направления для обучения за рубежом, в том числе в рамках академической мобильности;";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"43) разрабатывает и утверждает правила размещения государственного образовательного заказа на дошкольное воспитание и обучение, подготовку специалистов с техническим и профессиональным, послесредним, высшим и послевузовским образованием, а также на подготовительные отделения высших учебных заведений;";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44-1), 44-2), 44-3), 44-4), 44-5), 44-6), 45-1), 45-2), 45-3), 46-1), 46-2), 46-3), 46-4), 46-5), 46-6), 46-7), 46-8) и 46-9)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"44-1) разрабатывает и утверждает правила разработки, апробации и внедрения образовательных учебных программ, реализуемых в режиме эксперимента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44-2) осуществляет информационное обеспечение органов управления системой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44-3) организует разработку и утверждает правила организации и функционирования единой информационной системы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44-4) утверждает нормы расходов, типовые договора на обучение и прохождение стажировки по международной стипендии "Болашак";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44-5) утверждает номенклатуру видов организаций образования и типовые правила их деятельности, в том числе малокомплектных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44-6) формирует и утверждает перечень услуг, связанных с государственным образовательным заказом;";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"45-1) организует разработку и утверждает правила деятельности психологической службы в организациях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45-3) разрабатывает и утверждает типовые правила внутреннего распорядка организации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"46-1) организует разработку и утверждает методику подушевого нормативного финансирования среднего,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46-2) организует разработку и утверждает правила подушевого финансирования среднего,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46-3) организует разработку и утверждает методику ваучерно-модульной системы повышения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46-4) организует разработку и утверждает правила обеспечения дистанционного повышения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46-5) разрабатывает и утверждает правила подтверждения уровня квалификации педагогов;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46-6) разрабатывает и утверждает механизм целевой подготовки магистров и докторов PhD в базовых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46-7) разрабатывает и утверждает правила назначения ректоров государственных высших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46-8) определяет и утверждает требования к университетским интернет-ресурсам;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46-9) организует разработку и утверждает технические условия к школам-интернатам, профильным школам;";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утверждает государственный образовательный заказ на дошкольное воспитание и обучение, размер подушевого финансирования и родительской платы;";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после слова "порядке" дополнить словами "по согласованию с уполномоченным органом в области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7), 7-1) и 7-2)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11), 12) и 13)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на основе государственного заказа профессиональные образовательные учебные программы технического и профессионального образования, а также специализированные и специальные общеобразовательные учебные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 слова "по спорту" заменить словами ", осуществляемое на областном уровне";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22) слова "департамента образования" заменить словами "органа управления образованием";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22-1), 24-1), 24-2), 24-3), 24-4) и 24-5)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"22-1) осуществляет образовательный мониторинг;";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"24-1) оказывает содействие попечительским советам;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24-2) организует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24-3) выплачивает победителям конкурса – государственным учреждениям среднего образования грант "Лучшая организация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24-5) обеспечивает материально-техническую базу районных методических кабинетов, института повышения квалификации;";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слово "обязательного"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6), 6-1) и 6-2)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утверждает государственный образовательный заказ на подготовку специалистов с техническим и профессиональным, послесредним образованием;";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утверждает государственный образовательный заказ на дошкольное воспитание и обучение, размер подушевого финансирования и родительской платы;";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11) и 15)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25) слова "департаментов образования" заменить словами "органа управления образованием";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25-1), 25-2), 25-3), 25-4), 25-5), 25-6), 25-7) и 25-8)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25-3) оказывает содействие попечительским советам;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25-4) организует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25-5) обеспечивает методическое руководство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25-6) выплачивает победителям конкурса – государственным учреждениям среднего образования грант "Лучшая организация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25-7) выдает разрешение на обучение в форме экстерната в организациях основного среднего, общего среднего образования, а также в организациях образования, реализующих специализированные и специальные общеобразовательные учебные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25-8) обеспечивает материально-техническую базу районных методических кабинетов, института повышения квалификации;";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"обязательного"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6), 6-1) и 6-2)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10) и 11)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19-1) и 19-2)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"19-1)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20) и 21)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21-1), 21-2) и 21-3)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"21-1) осуществляет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21-2) обеспечивает методическое руководство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21-3) выдает разрешение на обучение в форме экстерната в организациях основного среднего, общего среднего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обеспечивает функционирование опорных школ (ресурсных центров);";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слова "в том числе ведомственных"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 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за исключением военных учебных заведений";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"Государство принимает меры по созданию системы гарантирования образовательных кредитов, выдаваемых финансовыми организациями.";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часть первую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 категории граждан Республики Казахстан, которым оказывается социальная помощь,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дети-сироты,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дети с ограниченными возможностями в развитии, инвалиды и инвалиды с детства, дети-инвалиды;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дети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дети, находящиеся в центрах временной изоляции, адаптации и реабилитации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дети, проживающие в школах-интернатах общего и санаторного типов, интернатах при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дети, воспитывающиеся и обучающиеся в специализированных интернатных организациях образования для одаренных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воспитанники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иные категории граждан, определяемые законами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"лечебных организациях" заменить словами "организациях, оказывающих стационарную помощь, а также восстановительное лечение и медицинскую реабилитацию";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 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"Создание соответствующих организаций образования, классов, групп с государственным языком обучения является приоритетным направлением.";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программу" заменить словами "в перечень предметов при проведении";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9-1. Аккредитация организаций образования</w:t>
      </w:r>
    </w:p>
    <w:bookmarkEnd w:id="0"/>
    <w:bookmarkStart w:name="z1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Аккредитация организации образования осуществляется на добровольной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самостоятельна в выборе аккредитационного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Аккредитационный орган проводит институциональную или специализированную аккредитацию в соответствии со своими стандартами (регламентами)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Аккредитация организации образования проводится за счет средств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Организации образования вправе пройти национальную и международную институциональную, специализированную аккредитацию в аккредитационных органах, внесенных в реестр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Институты повышения квалификации вправе пройти аккредитацию на общих основаниях в соответствии с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 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объединений субъектов образовательной деятельности.";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 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 "к государственным символам" дополнить словами "и государственному языку";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слова "на знаниях" заменить словами "на знании и компетентности";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 слово "ориентации" заменить словом "мотивации";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создание специальных условий для получения образования лицами с ограниченными возможностями.";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 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вторую и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"Типовые учебные программы разрабатываются в соответствии с требованиями государственных общеобязательных стандартов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Рабочие учебные программы разрабатываются на основе соответствующих типовых учебных планов и типовых учебных программ.";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Типовые учебные программы по военным специальностям утверждаются руководителем соответствующего государственного органа по согласованию с уполномоченным органом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"Срок освоения общеобразовательной учебной программы основного среднего образования –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переходе на двенадцатилетнее образование срок освоения общеобразовательной учебной программы основного среднего образования – шесть лет.";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"социально-гуманитарному, естественно-научному, технологическому и другим направлениям для осуществления ориентированной допрофессиональной подготовки обучающихся" заменить словами "естественно-математическому и общественно-гуманитарному направлениям";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статью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17. Образовательные учебные программы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профессионального образования</w:t>
      </w:r>
    </w:p>
    <w:bookmarkEnd w:id="1"/>
    <w:bookmarkStart w:name="z14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и специалистов среднего звена по основным направлениям общественно-полезной профессиональной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Образовательные учебные программы технического и профессионального образования в зависимости от их содержания и уровня квалификации подготовки обучающихся делятся на образовательные учебные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предусматривающие подготовку кадров по массовым профессиям технического и обслуживающего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образовательных учебных программ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интегрированных курсов по общеобразовательным предметам, являющимся профилирующими для освоения общепрофессиональных и специальных дисциплин, прохождение производственного обучения и профессиональной практики по приобретению профессиональных навыков;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обучающимся установленного уровня профессиональной квалификации (разряда, класса, категории) по конкретной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предусматривающие овладение сложными (смежными) профессиями и практическими навыками выполнения работ во всех отраслях экономики, связанными с высокими технологиями и профессиональной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образовательных учебных программ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общеобразовательных, общегуманитарных,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обучающимся повышенного уровня профессиональной квалификации по конкретной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обеспечивающие подготовку специалистов среднего звена.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образовательных учебных программ предусматривает изучение интегрированных образовательных учебных программ технического и профессионального образования с образовательными учебными программами 1-2 курсов высших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промежуточной аттестации (после каждого курса обучения) обучающимся присваивается достигнутый уровень профессиональной квалификации (разряд, класс, категория) по конкретной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завершении полного курса обучения и прохождения итоговой аттестации обучающимся присваивается квалификация специалиста среднего звена.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Образовательные учебные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учебных программ и уровня присваиваемой квалификации и определяется соответствующим государственным общеобязательным стандартом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Образовательные учебные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Образовательные учебные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 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19. Специальные образовательные учебные программы</w:t>
      </w:r>
    </w:p>
    <w:bookmarkEnd w:id="2"/>
    <w:bookmarkStart w:name="z1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Специальные образовательные учебные программы разрабатываются на основе образовательных учебных программ начального, основного среднего, общего среднего, технического и профессионального образования и направлены на обучение и развитие лиц с ограниченными возможностями,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"Республики Казахстан," дополнить словами "в общеобразовательных школах";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слова "младших специалистов обслуживающего и управленческого труда по гуманитарным специальностям" заменить словами "специалистов технического, обслуживающего и управленческого труда";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 </w:t>
      </w:r>
      <w:r>
        <w:rPr>
          <w:rFonts w:ascii="Times New Roman"/>
          <w:b w:val="false"/>
          <w:i w:val="false"/>
          <w:color w:val="000000"/>
          <w:sz w:val="28"/>
        </w:rPr>
        <w:t>статье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 части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"Профессиональные образовательные учебные программы высшего образования включают дисциплины обязательного компонента и компонента по выбору.";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"Высшие учебные заведения вправе на конкурсной основе разрабатывать и внедрять инновационные образовательные учебные программы, содержащие новейшие технологии и методы обучения, направленные на дальнейшее развитие и совершенствование системы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Высшие военные учебные заведения реализуют профессиональные образовательные учебные программы по военным специальностям, утверждаемые руководителем соответствующего государственного органа по согласованию с уполномоченным органом в области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 </w:t>
      </w:r>
      <w:r>
        <w:rPr>
          <w:rFonts w:ascii="Times New Roman"/>
          <w:b w:val="false"/>
          <w:i w:val="false"/>
          <w:color w:val="000000"/>
          <w:sz w:val="28"/>
        </w:rPr>
        <w:t>статье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Образовательные учебные программы дополнительного образования направлены на удовлетворение всесторонних потребностей обучающихся, воспитанников и специалистов.";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переподготовки и повышения квалификации специалистов, направленные на развитие профессиональных компетенций, адекватных современным требованиям.";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 </w:t>
      </w:r>
      <w:r>
        <w:rPr>
          <w:rFonts w:ascii="Times New Roman"/>
          <w:b w:val="false"/>
          <w:i w:val="false"/>
          <w:color w:val="000000"/>
          <w:sz w:val="28"/>
        </w:rPr>
        <w:t>статью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в </w:t>
      </w:r>
      <w:r>
        <w:rPr>
          <w:rFonts w:ascii="Times New Roman"/>
          <w:b w:val="false"/>
          <w:i w:val="false"/>
          <w:color w:val="000000"/>
          <w:sz w:val="28"/>
        </w:rPr>
        <w:t>статье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 и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Порядок приема в организации образования, имеющие особый статус, определяется ими самостоятельно.";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"2-1. Прием на обучение граждан Республики Казахстан, которым присужден грант "Өркен", осуществляется специализированными организациями образования "Назарбаев Интеллектуальные школы".";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"высшего" заменить словом "послевузовского";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"образования в" дополнить словом "ведущих";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 гражданами Республики Казахстан, которым присуждена международная стипендия "Болашак", заключается договор на обучение по международной стипендии "Болашак".";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награжденные знаком "Алтын белгі";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имеющие документы об образовании автономных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республиканских и международных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года при условии соответствия выбранной ими специальности предмету олимпиады, конкурса или спортивного соревнования.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 дети-сироты и дети, оставшиеся без попечения родителей, инвалиды I и II групп, лица, приравненные по льготам и гарантиям к участникам войны и инвалидам войны, инвалиды с детства, дети-инвалиды, которым согласно заключению медико-социальной экспертизы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В случае отказа обладателя образовательного гранта до зачисления его в высшее учебное заведение свидетельство о присуждении образовательного гранта аннулируется, а образовательный грант присуждается в установленном порядке.";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научно-исследовательские организации"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в 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экстерната" заменить словами ", экстерната и дистанционной форме обучения для детей с ограниченными возможностями";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в </w:t>
      </w:r>
      <w:r>
        <w:rPr>
          <w:rFonts w:ascii="Times New Roman"/>
          <w:b w:val="false"/>
          <w:i w:val="false"/>
          <w:color w:val="000000"/>
          <w:sz w:val="28"/>
        </w:rPr>
        <w:t>статье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"учебными программами и рабочими учебными планами" заменить словами "учебными планами и рабочими учебными программами";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"учебного" заменить словом "образовательного";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Итоговая аттестация обучающихся в организациях общего среднего образования осуществляется в форме единого национального тестирования или в форме государственного выпускного экзамена.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аттестация обучающихся в организациях общего среднего образования и желающих в год завершения обучения поступить в организации образования, дающие послесреднее или высшее образование, осуществляется в форме единого национального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аттестация обучающихся в организациях общего среднего образования, не принявших участие в едином национальном тестировании, в случаях, определяемых Правительством Республики Казахстан, осуществляется в форме государственного выпускного экзамена и позволяет в год завершения обучения поступить в организации образования, дающие послесреднее или высшее образование, через комплексное тестирование.";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в 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"научной и учебно-методической" заменить словами "учебно-методической и научно-методической";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"науки и образования" заменить словами "образования и науки";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"научная и учебно-методическая" заменить словами "учебно-методическая и научно-методическая";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"научной и учебно-методической" заменить словами "учебно-методической и научно-методической";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"департаментов образования" заменить словами "органов управления образованием";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"научной и учебно-методической", "научного и учебно-методического" заменить соответственно словами "учебно-методической и научно-методической", "учебно-методического и научно-методического";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 </w:t>
      </w:r>
      <w:r>
        <w:rPr>
          <w:rFonts w:ascii="Times New Roman"/>
          <w:b w:val="false"/>
          <w:i w:val="false"/>
          <w:color w:val="000000"/>
          <w:sz w:val="28"/>
        </w:rPr>
        <w:t>статью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30. Дошкольное воспитание и обучение</w:t>
      </w:r>
    </w:p>
    <w:bookmarkEnd w:id="3"/>
    <w:bookmarkStart w:name="z18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Дошкольное воспитание детей до шести (семи) лет осуществляется в семье или с одного года до достижения школьного возраста в дошкольных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Дошкольное обучение осуществляется с пяти лет в виде предшкольной подготовки детей к обучению в школе.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Предшкольная подготовка в государственных организациях образования является бесплатной.";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 </w:t>
      </w:r>
      <w:r>
        <w:rPr>
          <w:rFonts w:ascii="Times New Roman"/>
          <w:b w:val="false"/>
          <w:i w:val="false"/>
          <w:color w:val="000000"/>
          <w:sz w:val="28"/>
        </w:rPr>
        <w:t>статье 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"шести" дополнить словом "(семи)";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"являются школа," дополнить словами "малокомплектная школа,";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в </w:t>
      </w:r>
      <w:r>
        <w:rPr>
          <w:rFonts w:ascii="Times New Roman"/>
          <w:b w:val="false"/>
          <w:i w:val="false"/>
          <w:color w:val="000000"/>
          <w:sz w:val="28"/>
        </w:rPr>
        <w:t>статье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"профессиональных лицеях,"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дополнить статьей 32-1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32-1. Профессиональная подготовка</w:t>
      </w:r>
    </w:p>
    <w:bookmarkEnd w:id="4"/>
    <w:bookmarkStart w:name="z19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Профессиональная подготовка работников или иных лиц, не состоящих в трудовых отношениях с работодателем, проводится работодателем непосредственно в организации,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формам профессиональной подготовки относятся обучение на предприятии, переобучение по другой специальности, кооперативное обучение на основе корпоративной ответственности и ученичества.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Лицам, успешно прошедшим квалификационный экзамен по оценке профессиональной подготовленности, присваивается соответствующий уровень квалификации по конкретной специальности и выдается свидетельство (сертификат) о присвоении квалификации установленного образца.";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"гуманитарным"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 </w:t>
      </w:r>
      <w:r>
        <w:rPr>
          <w:rFonts w:ascii="Times New Roman"/>
          <w:b w:val="false"/>
          <w:i w:val="false"/>
          <w:color w:val="000000"/>
          <w:sz w:val="28"/>
        </w:rPr>
        <w:t>статью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части первую и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Профессиональные образовательные учебные программы высшего образования реализуются в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видами высших учебных заведений являются национальный исследовательский университет, национальное высшее учебное заведение, исследовательский университет, университет, академия, институт и приравненные к ним (консерватория, высшая школа, высшее училище).";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Послевузовское образование осуществляется в магистратуре и докторантуре высших учебных заведений, в резидентуре высших учебных заведений и научных организаций, а также путем направления стипендиатов международной стипендии "Болашак" на обучение в ведущие зарубежные высшие учебные заведения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профессиональных образовательных учебных программ послевузовского образования по военным специальностям осуществляется в адъюнктуре высших военных учебных заведений.";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 </w:t>
      </w:r>
      <w:r>
        <w:rPr>
          <w:rFonts w:ascii="Times New Roman"/>
          <w:b w:val="false"/>
          <w:i w:val="false"/>
          <w:color w:val="000000"/>
          <w:sz w:val="28"/>
        </w:rPr>
        <w:t>статью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37. Дополнительное образование</w:t>
      </w:r>
    </w:p>
    <w:bookmarkEnd w:id="5"/>
    <w:bookmarkStart w:name="z19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Образовательные услуги по образовательным учебным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учебные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Повышение квалификации и переподготовка кадров осуществляются в организациях образования, реализующих образовательные учебные программы дополнительного образования, научных организациях, институтах повышения квалификации, на производстве и при прохождении стажировки научными, педагогическими, инженерно-техническими и медицинскими работниками в зарубежных организациях по международной стипендии "Болашак".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Повышение квалификации и переподготовка медицинских и фармацевтических кадров осуществляются в медицинских организациях образования и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Граждане Республики Казахстан вправе участвовать в конкурсе на присуждение международной стипендии "Болашак" для прохождения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Научный руководитель победителя Президентской олимпиады имеет преимущественное право при равенстве баллов на присуждение международной стипендии "Болашак" для прохождения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гражданами Республики Казахстан, которым присуждена международная стипендия "Болашак", заключается договор о прохождении стажировки по международной стипендии "Болашак".";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дополнить статьей 37-1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37-1. Индивидуальная педагогическая деятельность</w:t>
      </w:r>
    </w:p>
    <w:bookmarkEnd w:id="6"/>
    <w:bookmarkStart w:name="z19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Индивидуальная педагогическая деятельность не лицензируется.";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в </w:t>
      </w:r>
      <w:r>
        <w:rPr>
          <w:rFonts w:ascii="Times New Roman"/>
          <w:b w:val="false"/>
          <w:i w:val="false"/>
          <w:color w:val="000000"/>
          <w:sz w:val="28"/>
        </w:rPr>
        <w:t>статье 39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"Организации образования, прошедшие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образовательных учебных программ, вправе выдавать гражданам документы об образовании собственного образца по аккредитованным образовательным учебным программам (специальностям).";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Организации образования, имеющие особый статус, могут выдавать документы об образовании собственного образца.";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"образца" дополнить словами "либо собственного образца,";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Документы об образовании, выданные зарубежными высшими учебными заведениями, научными центрами и лабораториями гражданам Республики Казахстан – обладателям международной стипендии "Болашак", признаются в Республике Казахстан без прохождения процедур признания или нострификации.";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в </w:t>
      </w:r>
      <w:r>
        <w:rPr>
          <w:rFonts w:ascii="Times New Roman"/>
          <w:b w:val="false"/>
          <w:i w:val="false"/>
          <w:color w:val="000000"/>
          <w:sz w:val="28"/>
        </w:rPr>
        <w:t>статье 40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В случае неполучения лицензии на право занятия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право занятия образовательной деятельностью.";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Организации образования в зависимости от реализуемых образовательных учебных программ могут быть следующих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дошкольные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общеобразовательные организации (начального, основного среднего, общего среднего);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специализированные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специальные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организации образования для детей-сирот и детей, оставшихся без попечения родителей (законных представителей);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организации дополнительного образования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организации дополнительного образования для взрослых.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Номенклатура видов организаций образования утверждается уполномоченным органом в области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основания и порядок отчисления обучающихся, воспитанников;";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в 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разработка и утверждение рабочих учебных планов и рабочих учебных программ, кроме утверждения рабочих учебных программ по военным специальностям;";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разработка и утверждение образовательных учебных программ с сокращенными сроками обучения;";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15) слово "законами" заменить словом "законодательством";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16)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присуждение обучающимся в высших учебных заведениях академических степеней "бакалавр" и "магистр";";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"18) внедрение современных форм профессиональной подготовки кадров.";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 и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Организация образования, имеющая особый статус, самостоятельно утверждает форму договора оказания образовательных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Организации образования, имеющие особый статус, осуществляют образовательную деятельность на основе самостоятельно разработанных образовательных учебных программ, соотношения обучающихся и профессорско-преподавательского состава, норм учебной нагрузки, форм и размеров оплаты труда.";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в </w:t>
      </w:r>
      <w:r>
        <w:rPr>
          <w:rFonts w:ascii="Times New Roman"/>
          <w:b w:val="false"/>
          <w:i w:val="false"/>
          <w:color w:val="000000"/>
          <w:sz w:val="28"/>
        </w:rPr>
        <w:t>статье 44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"Правительством" заменить словом "законодательством";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"должности и освобождает от должностей своих заместителей и" заменить словами "должность и освобождает от должности";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дополнить статьей 45-1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45-1. Социальное партнерство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профессионального образования</w:t>
      </w:r>
    </w:p>
    <w:bookmarkEnd w:id="7"/>
    <w:bookmarkStart w:name="z2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Социальное партнерство в области профессионального образования ориентировано на повышение адекватности результатов деятельности системы образования, приближение уровня подготовки кадров к потребностям отраслей экономики и работодателей, укрепление связей обучения с производством, привлечение дополнительных источников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направлениями взаимодействия партнеров в области профессионального образования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работодателей в разработке государственных общеобязательных стандартов образования, типовых учебных планов и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профессиональной практики обучающихся с использованием технологической базы предприятий, стажировок преподавателей специальных дисциплин 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взаимодействия сторон по вопросам подготовки специалистов и содействия их трудоустройству;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привлечение к процессу обучения специалистов, имеющих опыт профессиональной деятельности в соответствующих отраслях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участие в организации контроля качества профессионального образования и оценке профессиональной подготовленности выпускников;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привлечение финансовых средств работодателей на развитие организаций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в </w:t>
      </w:r>
      <w:r>
        <w:rPr>
          <w:rFonts w:ascii="Times New Roman"/>
          <w:b w:val="false"/>
          <w:i w:val="false"/>
          <w:color w:val="000000"/>
          <w:sz w:val="28"/>
        </w:rPr>
        <w:t>статье 47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 обучающимся относятся учащиеся, кадеты, студенты, магистранты, адъюнкты, интерны, курсанты, слушатели и докторанты.";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после слов "специальности на другую" дополнить словами ", с платной основы на обучение по государственному образовательному заказу";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"в порядке, установленном Правительством Республики Казахстан"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после слова "залами," дополнить словами "компьютерными классами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Победители международных олимпиад и конкурсов научных проектов (научных соревнований) по общеобразовательным предметам последних трех лет, а также участники данных международных олимпиад и конкурсов научных проектов (научных соревнований) по общеобразовательным предметам текущего года (за исключением выпускников, претендующих на получение аттестата особого образца и знака "Алтын белгі") получают сертификаты о результатах единого национального тестирования, выданные уполномоченным органом в области образования, на основании перевода итоговых оценок в баллы сертификатов. Шкала для перевода годовых оценок обучающегося в баллы сертификатов утверждается уполномоченным органом в области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первую и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Студентам, интернам, магистрантам, докторантам, слушателям резидентуры, слушателям подготовительных отделений 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профессиональных лицеев),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именная стипендия выплачивается наиболее одаренным магистрантам высших учебных заведений и обучающимся высших учебных заведений Республики Казахстан по очной форме обучения на основании решений ученых советов высших учебных заведений.";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"15-1. Обучающиеся обязаны соблюдать форму одежды, установленную в организации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Граждане из числа аульной (сельской) молодежи, поступившие в пределах квоты, установленной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высшего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обучающиеся по педагогическим и медицинским специальностям на основе государственного образовательного заказа, обязаны отработать в государственных организациях образования и государственных медицинских организациях в порядке, определяемом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поступившие на обучение в докторантуру по программе докторов философии (PhD) на основе государственного образовательного заказа, обязаны отработать в высших учебных заведениях или научных организациях не менее трех лет после завершения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поверенного агента уполномоченного органа в области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17-1, 17-2, 17-3 и 17-4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супруги которых проживают, работают или проходят службу в населенном пункте, предоставившем вакансию, или близ-расположенном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у которых один или оба родителя являются инвалидами I и II группы, а также лица, являющиеся опекунами и попечителями, постоянно проживающие в населенном пункте, предоставившем вакансию.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17-2. Освобождение от обязанности по отработке, предусмотренной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 в случае отсутствия вакансий в населенном пункте либо в близрасположенном населенном пункте по месту проживания, работы или прохождения службы супруга (супруги);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I и II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поступившим для дальнейшего обучения в магистратуру, резидентуру, докторантуру;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беременным женщинам, лицам, имеющим, а также самостоятельно воспитывающим ребенка (детей) в возрасте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17-3. Прекращение обязанности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наступает: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связи с исполнением обязанностей по отработке;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связи со смертью обучающегося (молодого специалиста), подтверждаемой соответствующими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установления инвалидности I и II группы в течение срока отработки;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связи с освобождением от обязанности по отработке в случаях, предусмотренных пунктом 17-2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пунктом 17-2 настоящей статьи, в бюджет.";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в </w:t>
      </w:r>
      <w:r>
        <w:rPr>
          <w:rFonts w:ascii="Times New Roman"/>
          <w:b w:val="false"/>
          <w:i w:val="false"/>
          <w:color w:val="000000"/>
          <w:sz w:val="28"/>
        </w:rPr>
        <w:t>статье 48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"стимулированию" заменить словом "формированию";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"среднего, технического и профессионального" заменить словами "начального, основного среднего, общего среднего, технического и профессионального, послесреднего";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подпункты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обеспечить предшкольную подготовку с дальнейшим определением детей в общеобразовательную школу;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выполнять правила, определенные уставом организации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в </w:t>
      </w:r>
      <w:r>
        <w:rPr>
          <w:rFonts w:ascii="Times New Roman"/>
          <w:b w:val="false"/>
          <w:i w:val="false"/>
          <w:color w:val="000000"/>
          <w:sz w:val="28"/>
        </w:rPr>
        <w:t>статье 51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трудовым договором"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в </w:t>
      </w:r>
      <w:r>
        <w:rPr>
          <w:rFonts w:ascii="Times New Roman"/>
          <w:b w:val="false"/>
          <w:i w:val="false"/>
          <w:color w:val="000000"/>
          <w:sz w:val="28"/>
        </w:rPr>
        <w:t>статье 52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"негосударственных" заменить словом "частных";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"действующим"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"эксперимента" дополнить словами ", за работу с детьми с ограниченными возможностями";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"работников" дополнить словом "государственных";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"государственных организаций образования устанавливается не более" заменить словами ", непосредственно осуществляющих учебно-воспитательный процесс в государственных организациях образования, устанавливается";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организаций начального, основного среднего, общего среднего, технического и профессионального, послесреднего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25 часов для воспитателей специальных организаций образования и организаций образования для детей-сирот и детей, оставшихся без попечения родителей.";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8 после слова "государственного" дополнить словом "образовательного";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в </w:t>
      </w:r>
      <w:r>
        <w:rPr>
          <w:rFonts w:ascii="Times New Roman"/>
          <w:b w:val="false"/>
          <w:i w:val="false"/>
          <w:color w:val="000000"/>
          <w:sz w:val="28"/>
        </w:rPr>
        <w:t>статье 53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после слов "56 календарных дней для педагогических работников" дополнить словами "и приравненных к ним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словами ", направления расходования которого определяются Правительством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"государственный грант" заменить словом "вознаграждение";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в </w:t>
      </w:r>
      <w:r>
        <w:rPr>
          <w:rFonts w:ascii="Times New Roman"/>
          <w:b w:val="false"/>
          <w:i w:val="false"/>
          <w:color w:val="000000"/>
          <w:sz w:val="28"/>
        </w:rPr>
        <w:t>статье 55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4, 5 и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Внешняя оценка учебных достижений является одним из видов независимого от организаций образования мониторинга за качеством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Внешняя оценка учебных достижений осуществляется в целях оценки качества образовательных услуг и определения уровня освоения обучающимися образовательных учебных программ основного среднего, общего среднего образования и объема учебных дисциплин, предусмотренных государственными общеобязательными стандартами образования высшего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Внешняя оценка учебных достижений проводится после окончания основного среднего, общего среднего и высшего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основной школе (после 9 (10) класса) – с целью определения дальнейшей траектории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общей средней (профильной) школе – с целью оценивания уровня учебных достижений;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высшем образовании – выборочно, с целью мониторинга освоения учебной программы по направлениям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организаций основного среднего, общего среднего образования и специальностей высшего образования, по которым проводится внешняя оценка учебных достижений, определяется уполномоченным органом в области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Лицензирование образовательной деятельности юридических лиц, реализующих образовательные учебные программы технического и профессионального, послесреднего, высшего, послевузовского образования, по новым для них профессиям и специальностям с учетом уровней профессиональной квалификации производится на общих основаниях независимо от наличия у них лицензии.";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 </w:t>
      </w:r>
      <w:r>
        <w:rPr>
          <w:rFonts w:ascii="Times New Roman"/>
          <w:b w:val="false"/>
          <w:i w:val="false"/>
          <w:color w:val="000000"/>
          <w:sz w:val="28"/>
        </w:rPr>
        <w:t>статью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в </w:t>
      </w:r>
      <w:r>
        <w:rPr>
          <w:rFonts w:ascii="Times New Roman"/>
          <w:b w:val="false"/>
          <w:i w:val="false"/>
          <w:color w:val="000000"/>
          <w:sz w:val="28"/>
        </w:rPr>
        <w:t>статье 59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контроль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второй и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организаций образования, реализующих образовательные учебные программы технического и профессионального образования, послесреднего, высшего и послевузовского образования, государственная аттестация осуществляется также по специальностям.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образования, прошедшие институциональную и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образовательных учебных программ, освобождаются от процедуры государственной аттестации по аккредитованным образовательным учебным программам (специальностям) на срок аккредитации, но не более 5 лет.";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Организации образования, подлежащие государственной аттестации, проводят самооценку и представляют материалы самооценки в государственные органы управления образованием.";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кредиты финансовых организаций;";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в </w:t>
      </w:r>
      <w:r>
        <w:rPr>
          <w:rFonts w:ascii="Times New Roman"/>
          <w:b w:val="false"/>
          <w:i w:val="false"/>
          <w:color w:val="000000"/>
          <w:sz w:val="28"/>
        </w:rPr>
        <w:t>статье 62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услуг, связанных с государственным образовательным заказом, утверждается уполномоченным органом в области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предусмотренная международными договорами, заключенными Республикой Казахстан," заменить словами "и (или) их филиалах, созданных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настоящего Закона,";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Финансирование подготовки кадров с высшим образованием на основе образовательного гранта осуществляется в организациях образования, прошедших институциональную аккредитацию в аккредитационных органах, внесенных в реестр аккредитационных органов, аккредитованных организаций образования и образовательных учебных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подготовки кадров по отдельным специальностям высшего образования на основе образовательного гранта осуществляется в организациях образования, прошедших специализированную аккредитацию по этим специальностям в аккредитованных органах, внесенных в реестр аккредитационных органов, аккредитованных организаций образования и образовательных учебных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подготовки кадров по специальностям послевузовского образования на основе образовательного заказа осуществляется в организациях образования, прошедших институциональную аккредитацию в аккредитационных органах, внесенных в реестр аккредитационных органов, аккредитованных организаций образования и образовательных учебных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подготовки кадров по отдельным специальностям послевузовского образования на основе образовательного заказа осуществляется в организациях образования по образовательным учебным программам, прошедшим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образовательных учебных программ.";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"послесреднего,"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"по договору возмездного оказания образовательных услуг" заменить словами "на платной основе";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"или государственного образовательного заказа";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в </w:t>
      </w:r>
      <w:r>
        <w:rPr>
          <w:rFonts w:ascii="Times New Roman"/>
          <w:b w:val="false"/>
          <w:i w:val="false"/>
          <w:color w:val="000000"/>
          <w:sz w:val="28"/>
        </w:rPr>
        <w:t>статье 63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Государственным учреждениям образования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взимать с учащихся и педагогических работников деньги, за исключением случаев, предусмотренных пунктом 3 статьи 63 настоящего Закона.";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"учебные программы профессионального обучения по подготовке работников массовых профессий" заменить словами "образовательные учебные программы технического и профессионального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"платной основе" дополнить словами "с заключением договора об оказании платных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слово "обучения" заменить словом "образования";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 </w:t>
      </w:r>
      <w:r>
        <w:rPr>
          <w:rFonts w:ascii="Times New Roman"/>
          <w:b w:val="false"/>
          <w:i w:val="false"/>
          <w:color w:val="000000"/>
          <w:sz w:val="28"/>
        </w:rPr>
        <w:t>статью 64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Государственные учреждения среднего образования, получившие на конкурсной основе грант "Лучшая организация среднего образования", расходуют грант на материально-техническое и научно-методическое обеспечение образовательного процесса.";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обучение.".</w:t>
      </w:r>
    </w:p>
    <w:bookmarkEnd w:id="8"/>
    <w:bookmarkStart w:name="z29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абзацев одиннадцатого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двадцать третьего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5), </w:t>
      </w:r>
      <w:r>
        <w:rPr>
          <w:rFonts w:ascii="Times New Roman"/>
          <w:b w:val="false"/>
          <w:i w:val="false"/>
          <w:color w:val="000000"/>
          <w:sz w:val="28"/>
        </w:rPr>
        <w:t>абзацев шестого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двадцать шестого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сорок шестого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6) статьи 1, которые вводятся в действие по истечении шести месяцев после его первого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абзацев девятого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десятого подпункта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52) статьи 1, которые вводятся в действие с 1 января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абзацев седьмого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восьмого подпункта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52) статьи 1, которые вводятся в действие с 1 января 2015 года.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