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97d1" w14:textId="95f9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дуального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21 января 2016 года № 50. Зарегистрирован в Министерстве юстиции Республики Казахстан 9 марта 2016 года № 13422.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08.08.2023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дуального обучения.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модернизации профессионально-технического и послесреднего образования (Каленова Д.Ж.)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здравоохранения и социального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февраля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февраля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 № 50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дуального обучения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образования и науки РК от 11.09.2018 </w:t>
      </w:r>
      <w:r>
        <w:rPr>
          <w:rFonts w:ascii="Times New Roman"/>
          <w:b w:val="false"/>
          <w:i w:val="false"/>
          <w:color w:val="ff0000"/>
          <w:sz w:val="28"/>
        </w:rPr>
        <w:t>№ 455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дуального обучения (далее – Правила) разработаны в соответствии с Трудовым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организации дуального обучения.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распространяются на учебные заведения реализующие образовательные программы технического и профессионального, послесреднего образования независимо от формы собственности и ведомственной подчиненности, учебные центры, предприятия (организации) участвующие в дуальном обучении.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08.08.2023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обучаемый – лицо, обучающееся в организации образования, реализующей образовательные программы технического и профессионального, послесреднего образования;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промежуточная аттестация обучающихся –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изучения;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присвоение квалификации 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 по конкретной специальности;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образования –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обучающимся, при равной ответственности предприятия (организации), учебного заведения и обучающегося;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договор о дуальном обучении – письменное соглашение между обучающимся, предприятием (организацией), предоставляющим рабочее место для прохождения производственного обучения и профессиональной практики, и учебным заведением, регламентирующее условия и порядок прохождения производственного обучения и профессиональной практики;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трудовая функция – набор взаимосвязанных действий, направленных на решение одной или нескольких задач процесса труда;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профессиональная практика –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профессиональная ориентация – предоставление информации и консультационной помощи обучаемому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предприятие (организация) – юридическое лицо или индивидуальный предприниматель, участвующее в дуальном обучении в соответствии с настоящими Правилами;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компенсационные выплаты – денежные выплаты, связанные с профессиональной подготовкой, переподготовкой и повышением квалификации работников или иных лиц, не состоящих в трудовых отношениях;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производственное обучение –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учебная программа – программа, определяющая по каждому учебному предмету, каждой учебной дисциплине и (или) модулю содержание и объем знаний, умений, навыков и компетенций, подлежащих освоению;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учебное заведение – организация образования, реализующая образовательные программы технического и профессионального, послесреднего образования по дуальному обучению;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учебный центр – независимая форма собственности, реализующая образовательные программы дополнительного образования с обязательной организацией производственной практики;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деятельности обучающихся соответствующего уровня образования и формы контроля;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наставник – квалифицированный работник предприятия (организации), владеющий технологиями производства или сферы услуг, осуществляющий руководство производственным обучением и профессиональной практикой;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слушатель – лицо, обучающееся в организации образования по образовательным программам дополнительного образования и подготовительного отделения.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Участники дуального обучения: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учебные заведения, реализующие образовательные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и профессионального, послесреднего образования, независимо от форм собственности;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предприятия (организации), независимо от формы собственности;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обучаемый – студент (стажер), слушатель.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Обязательные компоненты дуального обучения: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о дуальном обучении;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рабочий учебный план дуального обучения, согласованный с организацией (предприятием);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учебные, рабочие места и (или) учебный производственный центр в предприятиях (организациях), оборудованные для реализации производственного обучения и профессиональной практики, либо учебно-производственные мастерские, учебные хозяйства, учебные полигоны в организациях образования, реализующих образовательные программы технического и профессионального, послесреднего образования;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наставники производственного обучения и профессиональной практики на предприятиях (в организациях).</w:t>
      </w:r>
    </w:p>
    <w:bookmarkEnd w:id="36"/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дуального обучения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Дуальное обучение осуществляется в соответствии с договором о дуальном обучении.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Отбор на дуальное обучение ведется: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результатам собеседования с обучающимися, изъявившими желание обучаться по дуальному обучению, проводимого предприятием (организацией);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заявлениям граждан в произвольной форме.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учебного процесса осуществляется в соответствии с рабочими учебными планами и рабочими учебными программами, разработанными на основе образовательных программ и типовых учебных программ цикла или модуля общеобразовательных дисциплин.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просвещения РК от 27.08.2022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Учебный процесс в организациях образования, реализующих образовательные программы технического и профессионального, послесреднего образования, включает теоретическое обучение в организациях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руководителя практики – на базе предприятий (организаций).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Формы, содержание и объем производственного обучения и профессиональной практики определяются на основании действующих образовательных программ по соответствующей специальности и квалификации.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Образовательные программы технического и профессионального, послесреднего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профессиональной практики на базе предприятия (организации).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График учебного процесса утверждается организацией образования и согласовывается с предприятием (организацией).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период прохождения производственного обучения и профессиональной практики на обучаемого распространяются правила трудового распорядка предприятия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Трудового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просвещения РК от 27.08.2022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 время прохождения производственного обучения и профессиональной практики обучаемый выполняет определенные функциональные обязанности, которые засчитываются в трудовой стаж обучаемого, и за это время,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может производиться компенсационная выплата.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Документом, подтверждающим трудовую деятельность обучаемого, является договор о дуальном обучении.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лиц, проходящих производственное обучение и профессиональную практику, распространяются требования по безопасности и охране труда.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передаваемые организациями технического и профессионального, послесреднего образования при дуальном обучении возмещаются предприятиям (организациям) в соответствии с Методикой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послесреднего, высшего и послевузовского образования с учетом кредитной технологии обучения,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ноября 2017 года № 597 (зарегистрирован в Реестре государственной регистрации нормативных правовых актов за № 16137).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просвещения РК от 27.08.2022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Компенсационная выплата обучаемому устанавливается по усмотрению предприятия (организации).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Лицам,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квалификации.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образования, реализующие образовательные программы технического и профессионального, послесреднего образования, по итогам освоения обучающимися профессиональных модулей в рамках одной квалификации и (или) результатам промежуточной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выдают свидетельство о профессиональной подготовке.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Промежуточная аттестация проводится учебным заведением, в которой формируется экзаменационная комиссия с привлечением наставников (не связанных с аттестуемым) и специалистов из предприятия (организации), участвующих в дуальном обучении.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Обучающемуся, прошедшему итоговую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освоению образовательной программы технического и профессионального образования, присваивается рабочая квалификация (квалификации) и (или) квалификация "специалист среднего звена".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Обучающемуся, прошедшему итоговую аттестацию по освоению образовательной программы послесреднего образования, присваивается квалификация "прикладной бакалавр".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Обучаемому, прошедшему итоговую аттестацию выдается диплом государственного образца.</w:t>
      </w:r>
    </w:p>
    <w:bookmarkEnd w:id="55"/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Функции участников процесса организации дуального обучения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области образования оказывает консультационную помощь по вопросам организации учебного процесса по дуальному обучению и иные полномочия в рамках дуального обучения.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Национальная палата предпринимателей Республики Казахстан "Атамекен" содействует заключению трехсторонних договоров о дуальном обучении, принимает участие в разработке учебно-методических материалов, образовательных программ с использованием дуального обучения, разрабатывает и реализует мероприятия по содействию в трудоустройстве выпускников, обучившихся по дуальному обучению, проводит мониторинг потребности субъектов предпринимательства в профессиональных кадрах, координирует работу региональных палат предпринимателей, осуществляет иные полномочия в рамках дуального обучения.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просвещения РК от 27.08.2022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Учебное заведение:</w:t>
      </w:r>
    </w:p>
    <w:bookmarkEnd w:id="59"/>
    <w:bookmarkStart w:name="z13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необходимые условия для учебного процесса;</w:t>
      </w:r>
    </w:p>
    <w:bookmarkEnd w:id="60"/>
    <w:bookmarkStart w:name="z13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согласовывает с предприятием (организацией) рабочие учебные планы и рабочие учебные программы по дуальному обучению;</w:t>
      </w:r>
    </w:p>
    <w:bookmarkEnd w:id="61"/>
    <w:bookmarkStart w:name="z13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реализует образовательные программы по дуальному обучению с учетом требований предприятия (организации);</w:t>
      </w:r>
    </w:p>
    <w:bookmarkEnd w:id="62"/>
    <w:bookmarkStart w:name="z13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ведет контроль за прохождением производственного обучения и профессиональной практики обучаемым на предприятии (в организации);</w:t>
      </w:r>
    </w:p>
    <w:bookmarkEnd w:id="63"/>
    <w:bookmarkStart w:name="z13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промежуточную и итоговую аттестацию в учебном заведении и принимает участие в квалификационном экзамене;</w:t>
      </w:r>
    </w:p>
    <w:bookmarkEnd w:id="64"/>
    <w:bookmarkStart w:name="z13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согласованию с предприятием (организацией) направляет педагогов на стажировку;</w:t>
      </w:r>
    </w:p>
    <w:bookmarkEnd w:id="65"/>
    <w:bookmarkStart w:name="z13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содействует трудоустройству выпускников, обучившихся по дуальному обучению и подтвердивших свою квалификацию;</w:t>
      </w:r>
    </w:p>
    <w:bookmarkEnd w:id="66"/>
    <w:bookmarkStart w:name="z14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заключает трехсторонние договоры о дуальном обучении;</w:t>
      </w:r>
    </w:p>
    <w:bookmarkEnd w:id="67"/>
    <w:bookmarkStart w:name="z14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выдает свидетельство о профессиональной подготовке по итогам освоения обучаемым профессиональных модулей в рамках одной квалификации и (или) результатам промежуточной аттестации;</w:t>
      </w:r>
    </w:p>
    <w:bookmarkEnd w:id="68"/>
    <w:bookmarkStart w:name="z14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график организации производственного обучения и профессиональной практики обучаемого на базе предприятия (организации);</w:t>
      </w:r>
    </w:p>
    <w:bookmarkEnd w:id="69"/>
    <w:bookmarkStart w:name="z14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назначает руководителя практики или мастера производственного обучения, осуществляющих контроль за обучаемым в период прохождения производственного обучения и профессиональной практики на базе предприятия (организации);</w:t>
      </w:r>
    </w:p>
    <w:bookmarkEnd w:id="70"/>
    <w:bookmarkStart w:name="z14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отчет обучаемого, подписанный наставником, по выполнению программ производственного обучения и профессиональной практики на базе предприятия (организации) согласно графику учебного процесса.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образования и науки РК от 18.05.2021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просвещения РК от 27.08.2022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Предприятие (организация):</w:t>
      </w:r>
    </w:p>
    <w:bookmarkEnd w:id="72"/>
    <w:bookmarkStart w:name="z14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об образовании предоставляет места для прохождения профессиональной практики, а также производственного обучения, создает безопасные условия и исполняет обязанности, предусмотренные договорами;</w:t>
      </w:r>
    </w:p>
    <w:bookmarkEnd w:id="73"/>
    <w:bookmarkStart w:name="z14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знакомится с материально-технической базой учебного заведения с целью внесения рекомендаций по ее улучшению;</w:t>
      </w:r>
    </w:p>
    <w:bookmarkEnd w:id="74"/>
    <w:bookmarkStart w:name="z14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в укреплении материально-технической базы учебного заведения;</w:t>
      </w:r>
    </w:p>
    <w:bookmarkEnd w:id="75"/>
    <w:bookmarkStart w:name="z14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направляет заявки в региональную палату предпринимателей о предоставлении учебных, рабочих мест на предприятии (в организации) по дуальному обучению;</w:t>
      </w:r>
    </w:p>
    <w:bookmarkEnd w:id="76"/>
    <w:bookmarkStart w:name="z15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в разработке рабочих учебных планов и рабочих учебных программ учебного заведения, а также учебно-методических комплексов;</w:t>
      </w:r>
    </w:p>
    <w:bookmarkEnd w:id="77"/>
    <w:bookmarkStart w:name="z15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организацию проведения производственного обучения и профессиональной практики на предприятии (в организации) в соответствии с образовательными программами согласно заключенному договору;</w:t>
      </w:r>
    </w:p>
    <w:bookmarkEnd w:id="78"/>
    <w:bookmarkStart w:name="z15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обучаемого средствами индивидуальной защиты согласно инструкциям предприятия (организации) и инструментами, необходимыми для обучения;</w:t>
      </w:r>
    </w:p>
    <w:bookmarkEnd w:id="79"/>
    <w:bookmarkStart w:name="z15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ученические, рабочие места в соответствии с техникой безопасности;</w:t>
      </w:r>
    </w:p>
    <w:bookmarkEnd w:id="80"/>
    <w:bookmarkStart w:name="z15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закрепляет на основе договора о дуальном обучении за обучаемым наставника для осуществления руководства производственным обучением и профессиональной практикой;</w:t>
      </w:r>
    </w:p>
    <w:bookmarkEnd w:id="81"/>
    <w:bookmarkStart w:name="z15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знакомит с условиями работы, нормативными правовыми актами, регулирующими данную сферу, с требованиями техники безопасности и охраны труда;</w:t>
      </w:r>
    </w:p>
    <w:bookmarkEnd w:id="82"/>
    <w:bookmarkStart w:name="z15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все виды инструктажей, предусмотренных законодательством по охране труда, технике безопасности и локальными документами предприятия (организации);</w:t>
      </w:r>
    </w:p>
    <w:bookmarkEnd w:id="83"/>
    <w:bookmarkStart w:name="z15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промежуточной и итоговой аттестации обучаемого;</w:t>
      </w:r>
    </w:p>
    <w:bookmarkEnd w:id="84"/>
    <w:bookmarkStart w:name="z15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за время прохождения производственного обучения и профессиональной практики,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и условиями договора о дуальном обучении, могут производить компенсационную выплату обучаемому за выполненные определенные функциональные обязанности;</w:t>
      </w:r>
    </w:p>
    <w:bookmarkEnd w:id="85"/>
    <w:bookmarkStart w:name="z15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наличии вакансий рассматривает возможность трудоустройства выпускников, обучившихся по дуальному обучению и подтвердивших свою квалификацию;</w:t>
      </w:r>
    </w:p>
    <w:bookmarkEnd w:id="86"/>
    <w:bookmarkStart w:name="z16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собеседование с абитуриентами, изъявившими желание обучаться по дуальному обучению;</w:t>
      </w:r>
    </w:p>
    <w:bookmarkEnd w:id="87"/>
    <w:bookmarkStart w:name="z16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заключает трехсторонние договоры о дуальном обучении;</w:t>
      </w:r>
    </w:p>
    <w:bookmarkEnd w:id="88"/>
    <w:bookmarkStart w:name="z16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подтверждает прохождение производственного обучения и профессиональной практики на базе предприятия (организации) в соответствии с договором о дуальном обучении.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приказа Министра образования и науки РК от 18.05.2021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просвещения РК от 27.08.2022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Обучаемый:</w:t>
      </w:r>
    </w:p>
    <w:bookmarkEnd w:id="90"/>
    <w:bookmarkStart w:name="z9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знакомится с условиями работы, нормативными правовыми актами, регулирующими данную сферу, условиями безопасности и охраны труда;</w:t>
      </w:r>
    </w:p>
    <w:bookmarkEnd w:id="91"/>
    <w:bookmarkStart w:name="z9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соблюдает учебную и производственную дисциплину, правила внутреннего трудового распорядка, требования по охране труда и технике безопасности;</w:t>
      </w:r>
    </w:p>
    <w:bookmarkEnd w:id="92"/>
    <w:bookmarkStart w:name="z9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проходит полный курс обучения, установленный учебным планом;</w:t>
      </w:r>
    </w:p>
    <w:bookmarkEnd w:id="93"/>
    <w:bookmarkStart w:name="z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ведет дневник о прохождении производственного обучения и профессиональной практики, предоставляет отчет наставнику о проделанной работе;</w:t>
      </w:r>
    </w:p>
    <w:bookmarkEnd w:id="94"/>
    <w:bookmarkStart w:name="z9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проходит промежуточную и итоговую аттестацию по завершению дуального обучения.</w:t>
      </w:r>
    </w:p>
    <w:bookmarkEnd w:id="95"/>
    <w:bookmarkStart w:name="z9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Местный исполнительный орган в области образования:</w:t>
      </w:r>
    </w:p>
    <w:bookmarkEnd w:id="96"/>
    <w:bookmarkStart w:name="z9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организацию подготовки квалифицированных рабочих кадров и специалистов среднего звена по дуальному обучению;</w:t>
      </w:r>
    </w:p>
    <w:bookmarkEnd w:id="97"/>
    <w:bookmarkStart w:name="z9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мониторинг организации дуального обучения в регионе;</w:t>
      </w:r>
    </w:p>
    <w:bookmarkEnd w:id="98"/>
    <w:bookmarkStart w:name="z9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консультационную помощь по вопросам организации учебного процесса по дуальному обучению;</w:t>
      </w:r>
    </w:p>
    <w:bookmarkEnd w:id="99"/>
    <w:bookmarkStart w:name="z10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совместно с региональной палатой предпринимателей ведет работу по привлечению учебных заведений и содействует привлечению предприятий (организаций) в дуальное обучение;</w:t>
      </w:r>
    </w:p>
    <w:bookmarkEnd w:id="100"/>
    <w:bookmarkStart w:name="z10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совместно с региональными палатами предпринимателей содействует заключению договоров о дуальном обучении;</w:t>
      </w:r>
    </w:p>
    <w:bookmarkEnd w:id="101"/>
    <w:bookmarkStart w:name="z10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ведет мониторинг и содействует трудоустройству выпускников, обучившихся по дуальному обучению;</w:t>
      </w:r>
    </w:p>
    <w:bookmarkEnd w:id="102"/>
    <w:bookmarkStart w:name="z10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рамках дуального обучения.</w:t>
      </w:r>
    </w:p>
    <w:bookmarkEnd w:id="103"/>
    <w:bookmarkStart w:name="z10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Региональная палата предпринимателей:</w:t>
      </w:r>
    </w:p>
    <w:bookmarkEnd w:id="104"/>
    <w:bookmarkStart w:name="z10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заявки со стороны предприятий (организаций), желающих принять участие в дуальном обучении, на предоставление учебных, рабочих мест на предприятии (в организации);</w:t>
      </w:r>
    </w:p>
    <w:bookmarkEnd w:id="105"/>
    <w:bookmarkStart w:name="z10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содействие по созданию учебных, рабочих мест по заявкам предприятий (организаций);</w:t>
      </w:r>
    </w:p>
    <w:bookmarkEnd w:id="106"/>
    <w:bookmarkStart w:name="z10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заключению договоров о дуальном обучении;</w:t>
      </w:r>
    </w:p>
    <w:bookmarkEnd w:id="107"/>
    <w:bookmarkStart w:name="z10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регистрирует и ведет реестр договоров о дуальном обучении;</w:t>
      </w:r>
    </w:p>
    <w:bookmarkEnd w:id="108"/>
    <w:bookmarkStart w:name="z10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консультационную помощь по вопросам организации учебного процесса по дуальному обучению;</w:t>
      </w:r>
    </w:p>
    <w:bookmarkEnd w:id="109"/>
    <w:bookmarkStart w:name="z11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содействие обучению наставника от предприятия (организации) и осуществляет мониторинг закрепления наставников на предприятиях (в организациях);</w:t>
      </w:r>
    </w:p>
    <w:bookmarkEnd w:id="110"/>
    <w:bookmarkStart w:name="z11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содействует проведению квалификационного экзамена для выпускников, прошедшим дуальное обучение;</w:t>
      </w:r>
    </w:p>
    <w:bookmarkEnd w:id="111"/>
    <w:bookmarkStart w:name="z11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согласование кандидатуры председателя и состава квалификационной комиссии, формируемого из числа представителей предприятий (организаций) и ассоциаций работодателей, при организации квалификационного экзамена;</w:t>
      </w:r>
    </w:p>
    <w:bookmarkEnd w:id="112"/>
    <w:bookmarkStart w:name="z11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области дуального обучения;</w:t>
      </w:r>
    </w:p>
    <w:bookmarkEnd w:id="113"/>
    <w:bookmarkStart w:name="z11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формировании государственного заказа по подготовке кадров.</w:t>
      </w:r>
    </w:p>
    <w:bookmarkEnd w:id="114"/>
    <w:bookmarkStart w:name="z11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Наставник:</w:t>
      </w:r>
    </w:p>
    <w:bookmarkEnd w:id="115"/>
    <w:bookmarkStart w:name="z16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согласия непосредственного руководителя предприятия (организации) подключает для дополнительного обучения своего подопечного других специалистов предприятия;</w:t>
      </w:r>
    </w:p>
    <w:bookmarkEnd w:id="116"/>
    <w:bookmarkStart w:name="z16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требует от обучаемого выполнения указаний по вопросам, связанным с производственной деятельностью;</w:t>
      </w:r>
    </w:p>
    <w:bookmarkEnd w:id="117"/>
    <w:bookmarkStart w:name="z16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ходатайствует перед руководством о создании условий, необходимых для нормальной трудовой деятельности обучаемого;</w:t>
      </w:r>
    </w:p>
    <w:bookmarkEnd w:id="118"/>
    <w:bookmarkStart w:name="z16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требует рабочие отчеты у обучаемого как в устной, так и в письменной форме;</w:t>
      </w:r>
    </w:p>
    <w:bookmarkEnd w:id="119"/>
    <w:bookmarkStart w:name="z16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о присвоении рабочего разряда и участвует в обсуждении профессиональной характеристики обучаемого;</w:t>
      </w:r>
    </w:p>
    <w:bookmarkEnd w:id="120"/>
    <w:bookmarkStart w:name="z16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обсуждении вопросов, связанных с производственной и общественной деятельностью обучаемого, вносит предложения непосредственному руководителю предприятия (организации) о его поощрении или применении мер дисциплинарного воздействия;</w:t>
      </w:r>
    </w:p>
    <w:bookmarkEnd w:id="121"/>
    <w:bookmarkStart w:name="z17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содействует обучаемому в ознакомлении с производственной деятельностью, корпоративной культурой и в последующем в профессиональном развитии, закреплении его на рабочем месте;</w:t>
      </w:r>
    </w:p>
    <w:bookmarkEnd w:id="122"/>
    <w:bookmarkStart w:name="z17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обучает подопечного практическим приемам и способам качественного выполнения должностных обязанностей и поручений;</w:t>
      </w:r>
    </w:p>
    <w:bookmarkEnd w:id="123"/>
    <w:bookmarkStart w:name="z17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обучение в соответствии с рабочими учебными планами и рабочими учебными программами, согласованными с предприятием (организацией);</w:t>
      </w:r>
    </w:p>
    <w:bookmarkEnd w:id="124"/>
    <w:bookmarkStart w:name="z17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контролирует исполнение поручений, данных обучаемому;</w:t>
      </w:r>
    </w:p>
    <w:bookmarkEnd w:id="125"/>
    <w:bookmarkStart w:name="z17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выявляет и помогает устранить ошибки, допущенные обучаемым, оказывает помощь в устранении имеющихся недостатков;</w:t>
      </w:r>
    </w:p>
    <w:bookmarkEnd w:id="126"/>
    <w:bookmarkStart w:name="z17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формирует ответственное отношение у обучаемого к исполнению своих профессиональных обязанностей, а также уважительное отношение к коллегам по работе;</w:t>
      </w:r>
    </w:p>
    <w:bookmarkEnd w:id="127"/>
    <w:bookmarkStart w:name="z17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воспитывает уважение к трудящимся, их труду и результатам труда, а также ответственное отношение к собственному труду;</w:t>
      </w:r>
    </w:p>
    <w:bookmarkEnd w:id="128"/>
    <w:bookmarkStart w:name="z17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отзыв на обучаемого;</w:t>
      </w:r>
    </w:p>
    <w:bookmarkEnd w:id="129"/>
    <w:bookmarkStart w:name="z17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повышает свой уровень квалификации в области педагогических технологий;</w:t>
      </w:r>
    </w:p>
    <w:bookmarkEnd w:id="130"/>
    <w:bookmarkStart w:name="z17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подтверждает исполнение обязательств обучаемого в период прохождения производственного обучения и профессиональной практики в рамках договора о дуальном обучении.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Министра образования и науки РК от 18.05.2021 </w:t>
      </w:r>
      <w:r>
        <w:rPr>
          <w:rFonts w:ascii="Times New Roman"/>
          <w:b w:val="false"/>
          <w:i w:val="false"/>
          <w:color w:val="00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просвещения РК от 27.08.2022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Местные исполнительные органы, региональные палаты предпринимателей, учебные заведения, предприятия (организации) систематически проводят профессиональную ориентацию среди самозанятых, безработных и малообеспеченных групп населения, учащихся организаций среднего образования, по профессиональному ориентированию.</w:t>
      </w:r>
    </w:p>
    <w:bookmarkEnd w:id="1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