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47411" w14:textId="fd474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организации и проведения профессиональной практики и правил определения предприятий (организаций) в качестве баз практики для организаций технического и профессионального, послесреднего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29 января 2016 года № 107. Зарегистрирован в Министерстве юстиции Республики Казахстан 4 марта 2016 года № 13395.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приказа Министра образования и науки РК от 29.09.2018 </w:t>
      </w:r>
      <w:r>
        <w:rPr>
          <w:rFonts w:ascii="Times New Roman"/>
          <w:b w:val="false"/>
          <w:i w:val="false"/>
          <w:color w:val="ff0000"/>
          <w:sz w:val="28"/>
        </w:rPr>
        <w:t>№ 521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101)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"Об образовании",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Министра просвещения РК от 08.08.2023 </w:t>
      </w:r>
      <w:r>
        <w:rPr>
          <w:rFonts w:ascii="Times New Roman"/>
          <w:b w:val="false"/>
          <w:i w:val="false"/>
          <w:color w:val="000000"/>
          <w:sz w:val="28"/>
        </w:rPr>
        <w:t>№ 252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проведения профессиональной практики и правила определения предприятий (организаций) в качестве баз практики для организаций технического и профессионального, послесреднего образования.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приказа Министра образования и науки РК от 29.09.2018 </w:t>
      </w:r>
      <w:r>
        <w:rPr>
          <w:rFonts w:ascii="Times New Roman"/>
          <w:b w:val="false"/>
          <w:i w:val="false"/>
          <w:color w:val="000000"/>
          <w:sz w:val="28"/>
        </w:rPr>
        <w:t>№ 521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высшего, послевузовского образования и международного сотрудничества (С.Омирбаев)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приказа в Министерстве юстиции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периодических печатных изданиях и Информационно-правовой системе "Әділет", а также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для размещения в Эталонном контрольном банке нормативных правовых актов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образования и науки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образования и науки Республики Казахстан сведений об исполнении мероприятий, предусмотренных подпунктами 1), 2) и 3) настоящего пункта.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образования и науки Республики Казахстан (Балыкбаева Т.О.).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и науки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Саринжипов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января 2016 года № 107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организации и проведения профессиональной практики и правила определения предприятий (организаций) в качестве баз практики для организаций технического и профессионального, послесреднего образования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в редакции приказа Министра образования и науки РК от 29.09.2018 </w:t>
      </w:r>
      <w:r>
        <w:rPr>
          <w:rFonts w:ascii="Times New Roman"/>
          <w:b w:val="false"/>
          <w:i w:val="false"/>
          <w:color w:val="ff0000"/>
          <w:sz w:val="28"/>
        </w:rPr>
        <w:t>№ 521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организации и проведения профессиональной практики и правила определения предприятий (организаций) в качестве баз практики для организаций технического и профессионального, послесреднего образования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101)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"Об образовании" (далее - Закон), </w:t>
      </w:r>
      <w:r>
        <w:rPr>
          <w:rFonts w:ascii="Times New Roman"/>
          <w:b w:val="false"/>
          <w:i w:val="false"/>
          <w:color w:val="000000"/>
          <w:sz w:val="28"/>
        </w:rPr>
        <w:t>Трудовым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определяют порядок организации и проведения профессиональной практики и определения предприятий (организаций) в качестве баз практики для организаций технического и профессионального, послесреднего образования.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Министра просвещения РК от 08.08.2023 </w:t>
      </w:r>
      <w:r>
        <w:rPr>
          <w:rFonts w:ascii="Times New Roman"/>
          <w:b w:val="false"/>
          <w:i w:val="false"/>
          <w:color w:val="000000"/>
          <w:sz w:val="28"/>
        </w:rPr>
        <w:t>№ 252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Организация технического и профессионального, послесреднего образования (далее – организации образования) по согласованию с предприятиями (организациями) разрабатывает документы о профессиональной практике.</w:t>
      </w:r>
    </w:p>
    <w:bookmarkEnd w:id="8"/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организации и проведения профессиональной практики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Виды, сроки и содержание профессиональной практики определяются рабочими учебными программами и планами, утвержденными организациями образования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 Закона.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Организация образования для прохождения обучающимися профессиональной практики направляет обучающихся в предприятия (организации) определенными в качестве баз практики для организаций образования. 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проведения профессиональной практики организация образования по согласованию с предприятиями (организациями) утверждают программы и календарные графики о прохождении практики.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Направление обучающихся на профессиональную практику оформляется приказом руководителя организации образования с указанием сроков прохождения, базы и руководителя практики.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Обучающемуся выдаются бланк </w:t>
      </w:r>
      <w:r>
        <w:rPr>
          <w:rFonts w:ascii="Times New Roman"/>
          <w:b w:val="false"/>
          <w:i w:val="false"/>
          <w:color w:val="000000"/>
          <w:sz w:val="28"/>
        </w:rPr>
        <w:t>направления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дневник-отчет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прохождении профессиональной практики по формам согласно приложениям 1, 2 к Правилам.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 прохождении профессиональной практики обучающимся назначаются руководители от организации образования и от предприятия (организации). При необходимости назначаются консультанты.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Основными видами профессиональной практики являются учебная, производственная и преддипломная.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Учебная практика проводится для обучающихся на всех специальностях в зависимости от специфики конкретной предметной области и профессиональной компетенции будущего специалиста.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Учебная практика закрепляется за кафедрой, отделением, заместителем руководителя по производственной работе, который осуществляет подготовку специалистов по данной специальности.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Программа учебной практики разрабатывается на основе рабочего учебного плана и рабочей учебной программы.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12 - в редакции приказа Министра просвещения РК от 27.08.2022 </w:t>
      </w:r>
      <w:r>
        <w:rPr>
          <w:rFonts w:ascii="Times New Roman"/>
          <w:b w:val="false"/>
          <w:i w:val="false"/>
          <w:color w:val="000000"/>
          <w:sz w:val="28"/>
        </w:rPr>
        <w:t>№ 379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Перечень учебных практических занятий, являющихся продолжением изучения учебных дисциплин (модулей), рассматривается цикловыми комиссиями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осуществления учебно-методической и научно-методической работы, утвержденными приказом Министра образования и науки Республики Казахстан от 29 ноября 2007 года № 583 (зарегистрирован в Реестре государственной регистрации нормативных правовых актов под № 5036) и утверждается руководителем организации образования.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Методическая и материальная подготовка учебных практических занятий осуществляется мастером производственного обучения или преподавателем, ведущим данное практическое занятие.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зависимости от специальности учебная практика проводится в учебных и учебно-производственных мастерских, учебных хозяйствах, на учебных полигонах, учебно-вспомогательных объектах организации образования, а также на предприятиях (организациях).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Продолжительность рабочего дня обучающихся на учебной практике составляет 6 академических часов, на предприятиях (организациях) в соответствии с действующим законодательством о труде, для соответствующих категорий работников в зависимости от возраста и условий производства. 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По окончании учебной практики обучающимся выставляется оценка на основании экзаменационных работ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Типовыми 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текущего контроля успеваемости, промежуточной и итоговой аттестации обучающихся в организациях технического и профессионального, послесреднего образования, утвержденными приказом Министра образования и науки Республики Казахстан от 18 марта 2008 года № 125 (зарегистрирован в Реестре государственной регистрации нормативных правовых актов под № 5191) (далее - приказ № 125).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Учет выполнения обучающимися программ учебной практики фиксируется в </w:t>
      </w:r>
      <w:r>
        <w:rPr>
          <w:rFonts w:ascii="Times New Roman"/>
          <w:b w:val="false"/>
          <w:i w:val="false"/>
          <w:color w:val="000000"/>
          <w:sz w:val="28"/>
        </w:rPr>
        <w:t>журнале учета</w:t>
      </w:r>
      <w:r>
        <w:rPr>
          <w:rFonts w:ascii="Times New Roman"/>
          <w:b w:val="false"/>
          <w:i w:val="false"/>
          <w:color w:val="000000"/>
          <w:sz w:val="28"/>
        </w:rPr>
        <w:t> производственного обучения, в соответствии с формами документов строгой отчетности, используемых организациями образования в образовательной деятельности, утвержденных приказом исполняющего обязанности Министра образования и науки Республики Казахстан от 23 октября 2007 года № 502 (зарегистрирован в Реестре государственной регистрации нормативных правовых актов под № 4991).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Перед началом прохождения производственной и преддипломной практики на базе предприятия (организации) для обучающихся проводится инструктаж о целях, задачах, правилах, программе профессиональной практики и о безопасных условиях труда.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Производственная практика (по соответствующей специальности) проводится на предприятиях (в организациях).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Производственная практика в зависимости от ее содержания закрепляется за специальной кафедрой, отделением, предметно-цикловой комиссией. 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По итогам производственной практики обучающийся сдает письменный отчет в произвольной форме о выполнении программы профессиональной практики и </w:t>
      </w:r>
      <w:r>
        <w:rPr>
          <w:rFonts w:ascii="Times New Roman"/>
          <w:b w:val="false"/>
          <w:i w:val="false"/>
          <w:color w:val="000000"/>
          <w:sz w:val="28"/>
        </w:rPr>
        <w:t>дневник-отчет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прохождении профессиональной практики по форме согласно приложению 2 к настоящим Правилам. 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Письменный отчет производственной практики в организации образования оцениваются организацией образования с учетом предложений руководителя практики от предприятия (организации).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Для присвоения рабочей квалификации по окончании учебной и (или) производственной практики организацией образования создается квалификационная комиссия. 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проведения заседания квалификационной комиссии определяется по согласованию с предприятием (организацией).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Комиссия состоит из нечетного количества членов, в состав которой входят представители предприятий (организаций) и организаций образования.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Председателем комиссии является представитель предприятия (организации), который возглавляет деятельность комиссии, а случае его отсутствия заместитель председателя, являющийся руководителем организации образования.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Функции секретаря комиссии выполняет представитель организации образования, не являющийся членом комиссии.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Решение комиссии принимается большинством голосов от общего числа участвующих в заседании и оформляется протоколом в произвольной форме.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Преддипломная практика для обучающихся для которых в соответствии с образовательными программами предусмотрена дипломная работа (проект) и отчет проводится на выпускном курсе по специальностям (квалификациям).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Руководство преддипломной практикой осуществляет научный руководитель дипломной работы (проекта) либо преподаватели, мастера производственного обучения, владеющие теоретическими и практическими знаниями и навыками по данной специальности (квалификации).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Содержание преддипломной практики определяется темой дипломной работы (проекта).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Продолжительность преддипломной практики определяется в зависимости от сложности специальности в соответствии с государственным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общеобязательным 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образования, утвержденным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5-2)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Закона.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Итоги преддипломной практики подводятся на предварительной защите дипломной работы (проекта) и отчета, организуемой кафедрой или отделением либо заместителем руководителя по учебно-производственной работе и оформляются протоколом. </w:t>
      </w:r>
    </w:p>
    <w:bookmarkEnd w:id="41"/>
    <w:bookmarkStart w:name="z44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определения предприятий (организаций) в качестве баз практики для организаций технического и профессионального, послесреднего образования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Перечень предприятий (организаций) определяется из списка аккредитованных ассоциаций, отраслевых ассоциаций, находящихся в реестре центров сертификации специалистов Национальной палаты предпринимателей Республики Казахстан "Атамекен" и (или) представленных обучающимся перечня предприятий (организаций).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Предприятия (организации) уставная деятельность которых соответствует профилю подготовки специалистов и требованиям образовательной программы, обеспеченные квалифицированными кадрами для осуществления руководства профессиональной практикой и имеющие хорошее материально-техническое оснащение определяются базами практики.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35. С предприятием (организацией), определенной в качестве базы практики, заключается договор о проведении профессиональной практики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типовым договором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проведение профессиональной практики, утвержденным приказом Министра образования и науки Республики Казахстан от 28 января 2016 года № 93 (зарегистрирован в Реестре государственной регистрации нормативно-правовых актов под № 13227).</w:t>
      </w:r>
    </w:p>
    <w:bookmarkEnd w:id="45"/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Договор с базами профессиональной практики обучающихся организаций образования заключается не позднее, чем за один месяц до начала профессиональной практики.</w:t>
      </w:r>
    </w:p>
    <w:bookmarkEnd w:id="4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практики и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определения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(организаций) в качестве баз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практики для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и профессионального,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послесреднего образования</w:t>
            </w:r>
          </w:p>
        </w:tc>
      </w:tr>
    </w:tbl>
    <w:bookmarkStart w:name="z50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Направление на профессиональную практику</w:t>
      </w:r>
    </w:p>
    <w:bookmarkEnd w:id="47"/>
    <w:p>
      <w:pPr>
        <w:spacing w:after="0"/>
        <w:ind w:left="0"/>
        <w:jc w:val="both"/>
      </w:pPr>
      <w:bookmarkStart w:name="z51" w:id="48"/>
      <w:r>
        <w:rPr>
          <w:rFonts w:ascii="Times New Roman"/>
          <w:b w:val="false"/>
          <w:i w:val="false"/>
          <w:color w:val="000000"/>
          <w:sz w:val="28"/>
        </w:rPr>
        <w:t>
      Остается на предприятии (организации) ____________________________________________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 (основание) 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"_______" ___________________20___г. обучающийся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направляется для прохождения профессиональной практики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(наименование предприятия (организации))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начала профессиональной практики ___ ___________ 20____г.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завершения профессиональной практики ___ __________20____г.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организации образования__________________________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---------------------------------------------------------------------------------------------------------------------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Возвращается в учебное заведение</w:t>
      </w:r>
    </w:p>
    <w:bookmarkStart w:name="z52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Отметка о прибытии и выбытии </w:t>
      </w:r>
    </w:p>
    <w:bookmarkEnd w:id="49"/>
    <w:p>
      <w:pPr>
        <w:spacing w:after="0"/>
        <w:ind w:left="0"/>
        <w:jc w:val="both"/>
      </w:pPr>
      <w:bookmarkStart w:name="z53" w:id="50"/>
      <w:r>
        <w:rPr>
          <w:rFonts w:ascii="Times New Roman"/>
          <w:b w:val="false"/>
          <w:i w:val="false"/>
          <w:color w:val="000000"/>
          <w:sz w:val="28"/>
        </w:rPr>
        <w:t>
      Обучающийся ___________________________________________________________________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для прохождения профессиональной практики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(наименование профессиональной практики)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Прибыл из Выбыл в ____________________________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"___"_______________20____г. "___"_______________ 20 ____г.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Печать, подпись Печать, подпись (при наличии) (при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практики и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определения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(организаций) в качестве баз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практики для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и профессионального,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послесреднего образования</w:t>
            </w:r>
          </w:p>
        </w:tc>
      </w:tr>
    </w:tbl>
    <w:bookmarkStart w:name="z55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Дневник-отчет о прохождении профессиональной практики</w:t>
      </w:r>
    </w:p>
    <w:bookmarkEnd w:id="51"/>
    <w:p>
      <w:pPr>
        <w:spacing w:after="0"/>
        <w:ind w:left="0"/>
        <w:jc w:val="both"/>
      </w:pPr>
      <w:bookmarkStart w:name="z56" w:id="52"/>
      <w:r>
        <w:rPr>
          <w:rFonts w:ascii="Times New Roman"/>
          <w:b w:val="false"/>
          <w:i w:val="false"/>
          <w:color w:val="000000"/>
          <w:sz w:val="28"/>
        </w:rPr>
        <w:t>
      Обучающийся ___________________________________________________________________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фамилия, имя, отчество (при его наличии)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53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выполненных (изученных) работ в соответствии с программой профессиональной практики за каждый день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выполнения (изучения) работ в соответствии с программой профессиональной практики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руководителя профессиональной практики с производства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завершение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  <w:bookmarkEnd w:id="5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  <w:bookmarkEnd w:id="5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  <w:bookmarkEnd w:id="5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86" w:id="57"/>
      <w:r>
        <w:rPr>
          <w:rFonts w:ascii="Times New Roman"/>
          <w:b w:val="false"/>
          <w:i w:val="false"/>
          <w:color w:val="000000"/>
          <w:sz w:val="28"/>
        </w:rPr>
        <w:t>
      1. Описание изученных конструкций, оборудование, технологических процессов,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механизации, автоматизации производства и передовых методов труда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 обучающегося _______________ "____" _______________________20 ___г.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(руководитель профессиональной практики)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"___" ________________________20 ___г.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Поощрения и замечания обучающегося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Заключения руководителя профессиональной практики (от предприятия (организации).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 руководителя профессиональной практики (от предприятия (организации).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 "___"_______________________20____г.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