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5213" w14:textId="8135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204-баптан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ЖАЛПЫ ЕРЕЖЕЛЕР</w:t>
      </w:r>
      <w:r>
        <w:br/>
      </w:r>
      <w:r>
        <w:rPr>
          <w:rFonts w:ascii="Times New Roman"/>
          <w:b/>
          <w:i w:val="false"/>
          <w:color w:val="000000"/>
        </w:rPr>
        <w:t>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208"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209" w:id="2"/>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2"/>
    <w:bookmarkStart w:name="z210" w:id="3"/>
    <w:p>
      <w:pPr>
        <w:spacing w:after="0"/>
        <w:ind w:left="0"/>
        <w:jc w:val="both"/>
      </w:pPr>
      <w:r>
        <w:rPr>
          <w:rFonts w:ascii="Times New Roman"/>
          <w:b w:val="false"/>
          <w:i w:val="false"/>
          <w:color w:val="000000"/>
          <w:sz w:val="28"/>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3"/>
    <w:bookmarkStart w:name="z211" w:id="4"/>
    <w:p>
      <w:pPr>
        <w:spacing w:after="0"/>
        <w:ind w:left="0"/>
        <w:jc w:val="both"/>
      </w:pPr>
      <w:r>
        <w:rPr>
          <w:rFonts w:ascii="Times New Roman"/>
          <w:b w:val="false"/>
          <w:i w:val="false"/>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4"/>
    <w:bookmarkStart w:name="z212" w:id="5"/>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5"/>
    <w:bookmarkStart w:name="z213" w:id="6"/>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6"/>
    <w:bookmarkStart w:name="z214" w:id="7"/>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7"/>
    <w:bookmarkStart w:name="z215" w:id="8"/>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8"/>
    <w:bookmarkStart w:name="z216" w:id="9"/>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9"/>
    <w:bookmarkStart w:name="z217" w:id="10"/>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0"/>
    <w:bookmarkStart w:name="z218" w:id="11"/>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сондай-ақ төтенше немесе соғыс жағдайы енгізілген, төтенше жағдай жарияланған жағдайларда не мемлекеттік органдардың немесе олардың лауазымды адамдарының шешімі бойынша өзге де шектеу іс-шаралары, оның ішінде карантин енгізілген кезде жұмысты уақытша тоқтата тұру;</w:t>
      </w:r>
    </w:p>
    <w:bookmarkEnd w:id="11"/>
    <w:bookmarkStart w:name="z219" w:id="12"/>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2"/>
    <w:bookmarkStart w:name="z220" w:id="13"/>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3"/>
    <w:bookmarkStart w:name="z221" w:id="14"/>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4"/>
    <w:bookmarkStart w:name="z222" w:id="15"/>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5"/>
    <w:bookmarkStart w:name="z223" w:id="16"/>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6"/>
    <w:bookmarkStart w:name="z224" w:id="17"/>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7"/>
    <w:bookmarkStart w:name="z225" w:id="18"/>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8"/>
    <w:bookmarkStart w:name="z226" w:id="19"/>
    <w:p>
      <w:pPr>
        <w:spacing w:after="0"/>
        <w:ind w:left="0"/>
        <w:jc w:val="both"/>
      </w:pPr>
      <w:r>
        <w:rPr>
          <w:rFonts w:ascii="Times New Roman"/>
          <w:b w:val="false"/>
          <w:i w:val="false"/>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19"/>
    <w:bookmarkStart w:name="z227" w:id="20"/>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0"/>
    <w:bookmarkStart w:name="z228" w:id="21"/>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1"/>
    <w:bookmarkStart w:name="z229" w:id="22"/>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2"/>
    <w:bookmarkStart w:name="z230" w:id="23"/>
    <w:p>
      <w:pPr>
        <w:spacing w:after="0"/>
        <w:ind w:left="0"/>
        <w:jc w:val="both"/>
      </w:pPr>
      <w:r>
        <w:rPr>
          <w:rFonts w:ascii="Times New Roman"/>
          <w:b w:val="false"/>
          <w:i w:val="false"/>
          <w:color w:val="000000"/>
          <w:sz w:val="28"/>
        </w:rPr>
        <w:t>
      22) еңбек қатынастарына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кәсіптік біліктілігін арттыруға, сондай-ақ оны тануға,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3"/>
    <w:bookmarkStart w:name="z231" w:id="24"/>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4"/>
    <w:bookmarkStart w:name="z232" w:id="25"/>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5"/>
    <w:bookmarkStart w:name="z233" w:id="26"/>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6"/>
    <w:bookmarkStart w:name="z234" w:id="27"/>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7"/>
    <w:bookmarkStart w:name="z235" w:id="28"/>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8"/>
    <w:bookmarkStart w:name="z236" w:id="29"/>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29"/>
    <w:bookmarkStart w:name="z237" w:id="30"/>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0"/>
    <w:bookmarkStart w:name="z238" w:id="31"/>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1"/>
    <w:bookmarkStart w:name="z239" w:id="32"/>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2"/>
    <w:bookmarkStart w:name="z240" w:id="33"/>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3"/>
    <w:bookmarkStart w:name="z1637" w:id="34"/>
    <w:p>
      <w:pPr>
        <w:spacing w:after="0"/>
        <w:ind w:left="0"/>
        <w:jc w:val="both"/>
      </w:pPr>
      <w:r>
        <w:rPr>
          <w:rFonts w:ascii="Times New Roman"/>
          <w:b w:val="false"/>
          <w:i w:val="false"/>
          <w:color w:val="000000"/>
          <w:sz w:val="28"/>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4"/>
    <w:bookmarkStart w:name="z241" w:id="35"/>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5"/>
    <w:bookmarkStart w:name="z242" w:id="36"/>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6"/>
    <w:bookmarkStart w:name="z243" w:id="37"/>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7"/>
    <w:bookmarkStart w:name="z1638" w:id="38"/>
    <w:p>
      <w:pPr>
        <w:spacing w:after="0"/>
        <w:ind w:left="0"/>
        <w:jc w:val="both"/>
      </w:pPr>
      <w:r>
        <w:rPr>
          <w:rFonts w:ascii="Times New Roman"/>
          <w:b w:val="false"/>
          <w:i w:val="false"/>
          <w:color w:val="000000"/>
          <w:sz w:val="28"/>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bookmarkEnd w:id="38"/>
    <w:bookmarkStart w:name="z244" w:id="39"/>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39"/>
    <w:bookmarkStart w:name="z245" w:id="40"/>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40"/>
    <w:bookmarkStart w:name="z246" w:id="41"/>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1"/>
    <w:bookmarkStart w:name="z247" w:id="42"/>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2"/>
    <w:bookmarkStart w:name="z248" w:id="43"/>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3"/>
    <w:bookmarkStart w:name="z249" w:id="44"/>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4"/>
    <w:bookmarkStart w:name="z250" w:id="45"/>
    <w:p>
      <w:pPr>
        <w:spacing w:after="0"/>
        <w:ind w:left="0"/>
        <w:jc w:val="both"/>
      </w:pPr>
      <w:r>
        <w:rPr>
          <w:rFonts w:ascii="Times New Roman"/>
          <w:b w:val="false"/>
          <w:i w:val="false"/>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5"/>
    <w:bookmarkStart w:name="z251" w:id="46"/>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6"/>
    <w:bookmarkStart w:name="z252" w:id="47"/>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7"/>
    <w:bookmarkStart w:name="z253" w:id="48"/>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46) тармақша жаңа редакцияда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Start w:name="z255" w:id="49"/>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49"/>
    <w:bookmarkStart w:name="z256" w:id="50"/>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0"/>
    <w:bookmarkStart w:name="z1691" w:id="51"/>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1"/>
    <w:bookmarkStart w:name="z1692" w:id="52"/>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2"/>
    <w:bookmarkStart w:name="z257" w:id="53"/>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3"/>
    <w:bookmarkStart w:name="z258" w:id="54"/>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4"/>
    <w:bookmarkStart w:name="z259" w:id="55"/>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5"/>
    <w:bookmarkStart w:name="z1639" w:id="56"/>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6"/>
    <w:bookmarkStart w:name="z1640" w:id="57"/>
    <w:p>
      <w:pPr>
        <w:spacing w:after="0"/>
        <w:ind w:left="0"/>
        <w:jc w:val="both"/>
      </w:pPr>
      <w:r>
        <w:rPr>
          <w:rFonts w:ascii="Times New Roman"/>
          <w:b w:val="false"/>
          <w:i w:val="false"/>
          <w:color w:val="000000"/>
          <w:sz w:val="28"/>
        </w:rPr>
        <w:t>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7"/>
    <w:bookmarkStart w:name="z1641" w:id="58"/>
    <w:p>
      <w:pPr>
        <w:spacing w:after="0"/>
        <w:ind w:left="0"/>
        <w:jc w:val="both"/>
      </w:pPr>
      <w:r>
        <w:rPr>
          <w:rFonts w:ascii="Times New Roman"/>
          <w:b w:val="false"/>
          <w:i w:val="false"/>
          <w:color w:val="000000"/>
          <w:sz w:val="28"/>
        </w:rPr>
        <w:t>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58"/>
    <w:bookmarkStart w:name="z260" w:id="59"/>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59"/>
    <w:bookmarkStart w:name="z1693" w:id="60"/>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0"/>
    <w:bookmarkStart w:name="z1694" w:id="61"/>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1"/>
    <w:bookmarkStart w:name="z261" w:id="62"/>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2"/>
    <w:bookmarkStart w:name="z262" w:id="63"/>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3"/>
    <w:bookmarkStart w:name="z263" w:id="64"/>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4"/>
    <w:bookmarkStart w:name="z1733" w:id="65"/>
    <w:p>
      <w:pPr>
        <w:spacing w:after="0"/>
        <w:ind w:left="0"/>
        <w:jc w:val="both"/>
      </w:pPr>
      <w:r>
        <w:rPr>
          <w:rFonts w:ascii="Times New Roman"/>
          <w:b w:val="false"/>
          <w:i w:val="false"/>
          <w:color w:val="000000"/>
          <w:sz w:val="28"/>
        </w:rPr>
        <w:t>
      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bookmarkEnd w:id="65"/>
    <w:bookmarkStart w:name="z1734" w:id="66"/>
    <w:p>
      <w:pPr>
        <w:spacing w:after="0"/>
        <w:ind w:left="0"/>
        <w:jc w:val="both"/>
      </w:pPr>
      <w:r>
        <w:rPr>
          <w:rFonts w:ascii="Times New Roman"/>
          <w:b w:val="false"/>
          <w:i w:val="false"/>
          <w:color w:val="000000"/>
          <w:sz w:val="28"/>
        </w:rPr>
        <w:t>
      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bookmarkEnd w:id="66"/>
    <w:bookmarkStart w:name="z264" w:id="67"/>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7"/>
    <w:bookmarkStart w:name="z1776" w:id="68"/>
    <w:p>
      <w:pPr>
        <w:spacing w:after="0"/>
        <w:ind w:left="0"/>
        <w:jc w:val="both"/>
      </w:pPr>
      <w:r>
        <w:rPr>
          <w:rFonts w:ascii="Times New Roman"/>
          <w:b w:val="false"/>
          <w:i w:val="false"/>
          <w:color w:val="000000"/>
          <w:sz w:val="28"/>
        </w:rPr>
        <w:t>
      56-1) бірлесіп жұмысқа орналастыру – бір еңбек функциясын (белгілі бір мамандық, кәсіп, біліктілік немесе лауазым бойынша жұмыс) бір жұмыс берушімен бірлесіп орындау мақсатында бірнеше жұмыскердің жұмыс уақыты ішінде жұмыскерлер жұмыс берушінің және еңбек шартының актілеріне сәйкес еңбек міндеттерін орындаған кездегі еңбек қатынастары;</w:t>
      </w:r>
    </w:p>
    <w:bookmarkEnd w:id="68"/>
    <w:bookmarkStart w:name="z265" w:id="69"/>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9"/>
    <w:bookmarkStart w:name="z266" w:id="70"/>
    <w:p>
      <w:pPr>
        <w:spacing w:after="0"/>
        <w:ind w:left="0"/>
        <w:jc w:val="both"/>
      </w:pPr>
      <w:r>
        <w:rPr>
          <w:rFonts w:ascii="Times New Roman"/>
          <w:b w:val="false"/>
          <w:i w:val="false"/>
          <w:color w:val="000000"/>
          <w:sz w:val="28"/>
        </w:rPr>
        <w:t>
      58) мереке күндері – Қазақстан Республикасының ұлттық және мемлекеттік мереке күндері;</w:t>
      </w:r>
    </w:p>
    <w:bookmarkEnd w:id="70"/>
    <w:bookmarkStart w:name="z267" w:id="71"/>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1"/>
    <w:bookmarkStart w:name="z268" w:id="72"/>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2"/>
    <w:bookmarkStart w:name="z269" w:id="73"/>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3"/>
    <w:bookmarkStart w:name="z270" w:id="74"/>
    <w:p>
      <w:pPr>
        <w:spacing w:after="0"/>
        <w:ind w:left="0"/>
        <w:jc w:val="both"/>
      </w:pPr>
      <w:r>
        <w:rPr>
          <w:rFonts w:ascii="Times New Roman"/>
          <w:b w:val="false"/>
          <w:i w:val="false"/>
          <w:color w:val="000000"/>
          <w:sz w:val="28"/>
        </w:rPr>
        <w:t>
      62) өндірістік қажеттілік – дүлей апатты; төтенше жағдайлардың, төтенше немесе соғыс жағдайының салдарын, табиғи немесе техногендік сипаттағы апатты болғызбау немесе жою; өндірістік аварияны немесе олардың зардаптарын дереу жою мақсатында; өндірістегі жазатайым оқиғаларды болғызбау үшін; бос тұрып қалуды болғызбау үшін; мүліктің жойылуын немесе бүлінуін болғызбау үшін; жұмыскерлердің өмірі мен денсаулығына қауіп төндіретін басқа да айрықша жағдайларда, сондай-ақ уақытша болмаған жұмыскерді алмастыру үшін жұмыстарды орындау;</w:t>
      </w:r>
    </w:p>
    <w:bookmarkEnd w:id="74"/>
    <w:bookmarkStart w:name="z271" w:id="75"/>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5"/>
    <w:bookmarkStart w:name="z272" w:id="7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6"/>
    <w:bookmarkStart w:name="z273" w:id="77"/>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7"/>
    <w:bookmarkStart w:name="z274" w:id="78"/>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8"/>
    <w:bookmarkStart w:name="z1642" w:id="79"/>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9"/>
    <w:bookmarkStart w:name="z275" w:id="80"/>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80"/>
    <w:bookmarkStart w:name="z276" w:id="81"/>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81"/>
    <w:bookmarkStart w:name="z277" w:id="82"/>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2"/>
    <w:bookmarkStart w:name="z1695" w:id="83"/>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3"/>
    <w:bookmarkStart w:name="z278" w:id="84"/>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4"/>
    <w:bookmarkStart w:name="z279" w:id="85"/>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5"/>
    <w:bookmarkStart w:name="z280" w:id="86"/>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6"/>
    <w:bookmarkStart w:name="z281" w:id="87"/>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7"/>
    <w:bookmarkStart w:name="z282" w:id="88"/>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8"/>
    <w:bookmarkStart w:name="z283" w:id="89"/>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9"/>
    <w:bookmarkStart w:name="z284" w:id="90"/>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90"/>
    <w:bookmarkStart w:name="z285" w:id="91"/>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91"/>
    <w:bookmarkStart w:name="z286" w:id="92"/>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2"/>
    <w:bookmarkStart w:name="z287" w:id="93"/>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3"/>
    <w:bookmarkStart w:name="z288" w:id="94"/>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4"/>
    <w:bookmarkStart w:name="z289" w:id="95"/>
    <w:p>
      <w:pPr>
        <w:spacing w:after="0"/>
        <w:ind w:left="0"/>
        <w:jc w:val="both"/>
      </w:pPr>
      <w:r>
        <w:rPr>
          <w:rFonts w:ascii="Times New Roman"/>
          <w:b w:val="false"/>
          <w:i w:val="false"/>
          <w:color w:val="000000"/>
          <w:sz w:val="28"/>
        </w:rPr>
        <w:t>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bookmarkEnd w:id="95"/>
    <w:bookmarkStart w:name="z290" w:id="96"/>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басқа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сондай-ақ кәсіптік біліктілігін тануға жіберу.</w:t>
      </w:r>
    </w:p>
    <w:bookmarkEnd w:id="96"/>
    <w:bookmarkStart w:name="z291" w:id="97"/>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еңбек заңнамасы</w:t>
      </w:r>
    </w:p>
    <w:bookmarkStart w:name="z292" w:id="98"/>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8"/>
    <w:bookmarkStart w:name="z293" w:id="99"/>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9"/>
    <w:bookmarkStart w:name="z294" w:id="10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100"/>
    <w:bookmarkStart w:name="z295" w:id="101"/>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101"/>
    <w:p>
      <w:pPr>
        <w:spacing w:after="0"/>
        <w:ind w:left="0"/>
        <w:jc w:val="both"/>
      </w:pPr>
      <w:r>
        <w:rPr>
          <w:rFonts w:ascii="Times New Roman"/>
          <w:b/>
          <w:i w:val="false"/>
          <w:color w:val="000000"/>
          <w:sz w:val="28"/>
        </w:rPr>
        <w:t>3-бап. Қазақстан Республикасы еңбек заңнамасының мақсаты мен міндеттері</w:t>
      </w:r>
    </w:p>
    <w:bookmarkStart w:name="z296" w:id="102"/>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2"/>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pPr>
        <w:spacing w:after="0"/>
        <w:ind w:left="0"/>
        <w:jc w:val="both"/>
      </w:pPr>
      <w:r>
        <w:rPr>
          <w:rFonts w:ascii="Times New Roman"/>
          <w:b/>
          <w:i w:val="false"/>
          <w:color w:val="000000"/>
          <w:sz w:val="28"/>
        </w:rPr>
        <w:t>4-бап. Қазақстан Республикасы еңбек заңнамасының қағидаттары</w:t>
      </w:r>
    </w:p>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3"/>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3"/>
    <w:bookmarkStart w:name="z298" w:id="104"/>
    <w:p>
      <w:pPr>
        <w:spacing w:after="0"/>
        <w:ind w:left="0"/>
        <w:jc w:val="both"/>
      </w:pPr>
      <w:r>
        <w:rPr>
          <w:rFonts w:ascii="Times New Roman"/>
          <w:b w:val="false"/>
          <w:i w:val="false"/>
          <w:color w:val="000000"/>
          <w:sz w:val="28"/>
        </w:rPr>
        <w:t>
      2) еңбек бостандығы;</w:t>
      </w:r>
    </w:p>
    <w:bookmarkEnd w:id="104"/>
    <w:bookmarkStart w:name="z299" w:id="105"/>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5"/>
    <w:bookmarkStart w:name="z300" w:id="106"/>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6"/>
    <w:bookmarkStart w:name="z301" w:id="107"/>
    <w:p>
      <w:pPr>
        <w:spacing w:after="0"/>
        <w:ind w:left="0"/>
        <w:jc w:val="both"/>
      </w:pPr>
      <w:r>
        <w:rPr>
          <w:rFonts w:ascii="Times New Roman"/>
          <w:b w:val="false"/>
          <w:i w:val="false"/>
          <w:color w:val="000000"/>
          <w:sz w:val="28"/>
        </w:rPr>
        <w:t>
      5) жұмыскердің өмірі мен денсаулығының басымдығы;</w:t>
      </w:r>
    </w:p>
    <w:bookmarkEnd w:id="107"/>
    <w:bookmarkStart w:name="z302" w:id="108"/>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08"/>
    <w:bookmarkStart w:name="z303" w:id="109"/>
    <w:p>
      <w:pPr>
        <w:spacing w:after="0"/>
        <w:ind w:left="0"/>
        <w:jc w:val="both"/>
      </w:pPr>
      <w:r>
        <w:rPr>
          <w:rFonts w:ascii="Times New Roman"/>
          <w:b w:val="false"/>
          <w:i w:val="false"/>
          <w:color w:val="000000"/>
          <w:sz w:val="28"/>
        </w:rPr>
        <w:t>
      7) тынығу құқығын қамтамасыз ету;</w:t>
      </w:r>
    </w:p>
    <w:bookmarkEnd w:id="109"/>
    <w:bookmarkStart w:name="z304" w:id="110"/>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10"/>
    <w:bookmarkStart w:name="z305" w:id="111"/>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11"/>
    <w:bookmarkStart w:name="z306" w:id="112"/>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2"/>
    <w:bookmarkStart w:name="z307" w:id="113"/>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3"/>
    <w:p>
      <w:pPr>
        <w:spacing w:after="0"/>
        <w:ind w:left="0"/>
        <w:jc w:val="both"/>
      </w:pPr>
      <w:r>
        <w:rPr>
          <w:rFonts w:ascii="Times New Roman"/>
          <w:b/>
          <w:i w:val="false"/>
          <w:color w:val="000000"/>
          <w:sz w:val="28"/>
        </w:rPr>
        <w:t>5-бап. Еңбек бостандығы</w:t>
      </w:r>
    </w:p>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pPr>
        <w:spacing w:after="0"/>
        <w:ind w:left="0"/>
        <w:jc w:val="both"/>
      </w:pPr>
      <w:r>
        <w:rPr>
          <w:rFonts w:ascii="Times New Roman"/>
          <w:b/>
          <w:i w:val="false"/>
          <w:color w:val="000000"/>
          <w:sz w:val="28"/>
        </w:rPr>
        <w:t>6-бап. Еңбек саласындағы кемсітушілікке тыйым салу</w:t>
      </w:r>
    </w:p>
    <w:bookmarkStart w:name="z308" w:id="114"/>
    <w:p>
      <w:pPr>
        <w:spacing w:after="0"/>
        <w:ind w:left="0"/>
        <w:jc w:val="both"/>
      </w:pPr>
      <w:r>
        <w:rPr>
          <w:rFonts w:ascii="Times New Roman"/>
          <w:b w:val="false"/>
          <w:i w:val="false"/>
          <w:color w:val="000000"/>
          <w:sz w:val="28"/>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bookmarkEnd w:id="114"/>
    <w:bookmarkStart w:name="z309" w:id="115"/>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bookmarkEnd w:id="115"/>
    <w:bookmarkStart w:name="z310" w:id="116"/>
    <w:p>
      <w:pPr>
        <w:spacing w:after="0"/>
        <w:ind w:left="0"/>
        <w:jc w:val="both"/>
      </w:pPr>
      <w:r>
        <w:rPr>
          <w:rFonts w:ascii="Times New Roman"/>
          <w:b w:val="false"/>
          <w:i w:val="false"/>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16"/>
    <w:bookmarkStart w:name="z311" w:id="117"/>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Мәжбүрлі еңбекке тыйым салу</w:t>
      </w:r>
    </w:p>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заңды күшіне енген қылмыстық немесе əкімшілік құқық бұзушылық жасауда кінəлі деп тану туралы сот актісінің негізінде;</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Осы Кодекстің қолданылу аясы</w:t>
      </w:r>
    </w:p>
    <w:bookmarkStart w:name="z312" w:id="118"/>
    <w:p>
      <w:pPr>
        <w:spacing w:after="0"/>
        <w:ind w:left="0"/>
        <w:jc w:val="both"/>
      </w:pPr>
      <w:r>
        <w:rPr>
          <w:rFonts w:ascii="Times New Roman"/>
          <w:b w:val="false"/>
          <w:i w:val="false"/>
          <w:color w:val="000000"/>
          <w:sz w:val="28"/>
        </w:rPr>
        <w:t>
      1. Осы Кодекс:</w:t>
      </w:r>
    </w:p>
    <w:bookmarkEnd w:id="118"/>
    <w:bookmarkStart w:name="z313" w:id="119"/>
    <w:p>
      <w:pPr>
        <w:spacing w:after="0"/>
        <w:ind w:left="0"/>
        <w:jc w:val="both"/>
      </w:pPr>
      <w:r>
        <w:rPr>
          <w:rFonts w:ascii="Times New Roman"/>
          <w:b w:val="false"/>
          <w:i w:val="false"/>
          <w:color w:val="000000"/>
          <w:sz w:val="28"/>
        </w:rPr>
        <w:t>
      1) еңбек қатынастарын;</w:t>
      </w:r>
    </w:p>
    <w:bookmarkEnd w:id="119"/>
    <w:bookmarkStart w:name="z314" w:id="120"/>
    <w:p>
      <w:pPr>
        <w:spacing w:after="0"/>
        <w:ind w:left="0"/>
        <w:jc w:val="both"/>
      </w:pPr>
      <w:r>
        <w:rPr>
          <w:rFonts w:ascii="Times New Roman"/>
          <w:b w:val="false"/>
          <w:i w:val="false"/>
          <w:color w:val="000000"/>
          <w:sz w:val="28"/>
        </w:rPr>
        <w:t>
      2) еңбек қатынастарымен тікелей байланысты;</w:t>
      </w:r>
    </w:p>
    <w:bookmarkEnd w:id="120"/>
    <w:bookmarkStart w:name="z315" w:id="121"/>
    <w:p>
      <w:pPr>
        <w:spacing w:after="0"/>
        <w:ind w:left="0"/>
        <w:jc w:val="both"/>
      </w:pPr>
      <w:r>
        <w:rPr>
          <w:rFonts w:ascii="Times New Roman"/>
          <w:b w:val="false"/>
          <w:i w:val="false"/>
          <w:color w:val="000000"/>
          <w:sz w:val="28"/>
        </w:rPr>
        <w:t>
      3) әлеуметтік әріптестік;</w:t>
      </w:r>
    </w:p>
    <w:bookmarkEnd w:id="121"/>
    <w:bookmarkStart w:name="z316" w:id="122"/>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2"/>
    <w:bookmarkStart w:name="z317" w:id="123"/>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3"/>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24"/>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24"/>
    <w:bookmarkStart w:name="z319" w:id="125"/>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Еңбек саласындағы ең төмен әлеуметтік стандарттар</w:t>
      </w:r>
    </w:p>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p>
      <w:pPr>
        <w:spacing w:after="0"/>
        <w:ind w:left="0"/>
        <w:jc w:val="both"/>
      </w:pP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Start w:name="z320" w:id="126"/>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26"/>
    <w:bookmarkStart w:name="z321" w:id="127"/>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27"/>
    <w:bookmarkStart w:name="z322" w:id="128"/>
    <w:p>
      <w:pPr>
        <w:spacing w:after="0"/>
        <w:ind w:left="0"/>
        <w:jc w:val="both"/>
      </w:pPr>
      <w:r>
        <w:rPr>
          <w:rFonts w:ascii="Times New Roman"/>
          <w:b w:val="false"/>
          <w:i w:val="false"/>
          <w:color w:val="000000"/>
          <w:sz w:val="28"/>
        </w:rPr>
        <w:t>
      3. Осы Кодексте көзделген жағдайларды қоспағанда, келісімдердің, ұжымдық, еңбек шарттарының талаптары біржақты тәртіппен өзгертілмейді.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Жұмыс берушінің актілері</w:t>
      </w:r>
    </w:p>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Start w:name="z323" w:id="129"/>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29"/>
    <w:bookmarkStart w:name="z324" w:id="130"/>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30"/>
    <w:bookmarkStart w:name="z325" w:id="131"/>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31"/>
    <w:bookmarkStart w:name="z326" w:id="132"/>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32"/>
    <w:bookmarkStart w:name="z327" w:id="133"/>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33"/>
    <w:bookmarkStart w:name="z328" w:id="134"/>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34"/>
    <w:bookmarkStart w:name="z329" w:id="135"/>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35"/>
    <w:bookmarkStart w:name="z330" w:id="136"/>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бір өкілі және жұмыскерлердің бір өкілі қол қоятын хаттамамен ресімделеді, одан кейін жұмыс беруші актіні қабылдауға құқылы.</w:t>
      </w:r>
    </w:p>
    <w:bookmarkEnd w:id="136"/>
    <w:bookmarkStart w:name="z331" w:id="137"/>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Осы Кодексте белгіленген мерзімдерді есептеу</w:t>
      </w:r>
    </w:p>
    <w:bookmarkStart w:name="z332" w:id="138"/>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38"/>
    <w:bookmarkStart w:name="z333" w:id="139"/>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39"/>
    <w:bookmarkStart w:name="z334" w:id="140"/>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40"/>
    <w:bookmarkStart w:name="z335" w:id="141"/>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41"/>
    <w:bookmarkStart w:name="z336" w:id="142"/>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2"/>
    <w:p>
      <w:pPr>
        <w:spacing w:after="0"/>
        <w:ind w:left="0"/>
        <w:jc w:val="both"/>
      </w:pPr>
      <w:r>
        <w:rPr>
          <w:rFonts w:ascii="Times New Roman"/>
          <w:b/>
          <w:i w:val="false"/>
          <w:color w:val="000000"/>
          <w:sz w:val="28"/>
        </w:rPr>
        <w:t>14-бап. Қазақстан Республикасының еңбек заңнамасын бұзғаны үшін жауаптылық</w:t>
      </w:r>
    </w:p>
    <w:p>
      <w:pPr>
        <w:spacing w:after="0"/>
        <w:ind w:left="0"/>
        <w:jc w:val="both"/>
      </w:pPr>
      <w:r>
        <w:rPr>
          <w:rFonts w:ascii="Times New Roman"/>
          <w:b w:val="false"/>
          <w:i w:val="false"/>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bookmarkStart w:name="z337" w:id="143"/>
    <w:p>
      <w:pPr>
        <w:spacing w:after="0"/>
        <w:ind w:left="0"/>
        <w:jc w:val="left"/>
      </w:pPr>
      <w:r>
        <w:rPr>
          <w:rFonts w:ascii="Times New Roman"/>
          <w:b/>
          <w:i w:val="false"/>
          <w:color w:val="000000"/>
        </w:rPr>
        <w:t xml:space="preserve"> 2-тарау. ЕҢБЕК ҚАТЫНАСТАРЫ САЛАСЫНДАҒЫ МЕМЛЕКЕТТІК РЕТТЕУ</w:t>
      </w:r>
    </w:p>
    <w:bookmarkEnd w:id="143"/>
    <w:p>
      <w:pPr>
        <w:spacing w:after="0"/>
        <w:ind w:left="0"/>
        <w:jc w:val="both"/>
      </w:pPr>
      <w:r>
        <w:rPr>
          <w:rFonts w:ascii="Times New Roman"/>
          <w:b/>
          <w:i w:val="false"/>
          <w:color w:val="000000"/>
          <w:sz w:val="28"/>
        </w:rPr>
        <w:t>15-бап. Қазақстан Республикасы Үкіметінің еңбек қатынастарын реттеу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338" w:id="14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1" w:id="145"/>
    <w:p>
      <w:pPr>
        <w:spacing w:after="0"/>
        <w:ind w:left="0"/>
        <w:jc w:val="both"/>
      </w:pPr>
      <w:r>
        <w:rPr>
          <w:rFonts w:ascii="Times New Roman"/>
          <w:b w:val="false"/>
          <w:i w:val="false"/>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айлық жалақының ең төмен мөлшерін айқындау әдістемесін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p>
      <w:pPr>
        <w:spacing w:after="0"/>
        <w:ind w:left="0"/>
        <w:jc w:val="both"/>
      </w:pPr>
      <w:r>
        <w:rPr>
          <w:rFonts w:ascii="Times New Roman"/>
          <w:b w:val="false"/>
          <w:i w:val="false"/>
          <w:color w:val="000000"/>
          <w:sz w:val="28"/>
        </w:rPr>
        <w:t>
      Еңбек жөніндегі уәкілетті мемлекеттік орган:</w:t>
      </w:r>
    </w:p>
    <w:bookmarkStart w:name="z345" w:id="146"/>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46"/>
    <w:bookmarkStart w:name="z1774" w:id="147"/>
    <w:p>
      <w:pPr>
        <w:spacing w:after="0"/>
        <w:ind w:left="0"/>
        <w:jc w:val="both"/>
      </w:pPr>
      <w:r>
        <w:rPr>
          <w:rFonts w:ascii="Times New Roman"/>
          <w:b w:val="false"/>
          <w:i w:val="false"/>
          <w:color w:val="000000"/>
          <w:sz w:val="28"/>
        </w:rPr>
        <w:t>
      1-1) еңбек, еңбек қауіпсіздігі және еңбекті қорғау саласындағы мемлекеттік саясатты қалыптастырады және іске асырады;</w:t>
      </w:r>
    </w:p>
    <w:bookmarkEnd w:id="147"/>
    <w:bookmarkStart w:name="z346" w:id="148"/>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48"/>
    <w:bookmarkStart w:name="z347" w:id="149"/>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49"/>
    <w:bookmarkStart w:name="z348" w:id="150"/>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 w:id="151"/>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51"/>
    <w:bookmarkStart w:name="z351" w:id="152"/>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52"/>
    <w:bookmarkStart w:name="z352" w:id="153"/>
    <w:p>
      <w:pPr>
        <w:spacing w:after="0"/>
        <w:ind w:left="0"/>
        <w:jc w:val="both"/>
      </w:pPr>
      <w:r>
        <w:rPr>
          <w:rFonts w:ascii="Times New Roman"/>
          <w:b w:val="false"/>
          <w:i w:val="false"/>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bookmarkEnd w:id="153"/>
    <w:bookmarkStart w:name="z353" w:id="154"/>
    <w:p>
      <w:pPr>
        <w:spacing w:after="0"/>
        <w:ind w:left="0"/>
        <w:jc w:val="both"/>
      </w:pPr>
      <w:r>
        <w:rPr>
          <w:rFonts w:ascii="Times New Roman"/>
          <w:b w:val="false"/>
          <w:i w:val="false"/>
          <w:color w:val="000000"/>
          <w:sz w:val="28"/>
        </w:rPr>
        <w:t>
      9) әкiмшiлiк персоналға жататын жұмыскерлер лауазымдары атауларының тiзбесiн әзірлейді және бекітеді;</w:t>
      </w:r>
    </w:p>
    <w:bookmarkEnd w:id="154"/>
    <w:bookmarkStart w:name="z1775" w:id="155"/>
    <w:p>
      <w:pPr>
        <w:spacing w:after="0"/>
        <w:ind w:left="0"/>
        <w:jc w:val="both"/>
      </w:pPr>
      <w:r>
        <w:rPr>
          <w:rFonts w:ascii="Times New Roman"/>
          <w:b w:val="false"/>
          <w:i w:val="false"/>
          <w:color w:val="000000"/>
          <w:sz w:val="28"/>
        </w:rPr>
        <w:t>
      9-1) еңбекке уақытша қабілетсіздігі бойынша әлеуметтік жәрдемақының мөлшерлерін айқындайды;</w:t>
      </w:r>
    </w:p>
    <w:bookmarkEnd w:id="155"/>
    <w:bookmarkStart w:name="z354" w:id="156"/>
    <w:p>
      <w:pPr>
        <w:spacing w:after="0"/>
        <w:ind w:left="0"/>
        <w:jc w:val="both"/>
      </w:pPr>
      <w:r>
        <w:rPr>
          <w:rFonts w:ascii="Times New Roman"/>
          <w:b w:val="false"/>
          <w:i w:val="false"/>
          <w:color w:val="000000"/>
          <w:sz w:val="28"/>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bookmarkEnd w:id="156"/>
    <w:bookmarkStart w:name="z355" w:id="157"/>
    <w:p>
      <w:pPr>
        <w:spacing w:after="0"/>
        <w:ind w:left="0"/>
        <w:jc w:val="both"/>
      </w:pPr>
      <w:r>
        <w:rPr>
          <w:rFonts w:ascii="Times New Roman"/>
          <w:b w:val="false"/>
          <w:i w:val="false"/>
          <w:color w:val="000000"/>
          <w:sz w:val="28"/>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bookmarkEnd w:id="157"/>
    <w:bookmarkStart w:name="z356" w:id="158"/>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58"/>
    <w:bookmarkStart w:name="z357" w:id="159"/>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59"/>
    <w:bookmarkStart w:name="z358" w:id="160"/>
    <w:p>
      <w:pPr>
        <w:spacing w:after="0"/>
        <w:ind w:left="0"/>
        <w:jc w:val="both"/>
      </w:pPr>
      <w:r>
        <w:rPr>
          <w:rFonts w:ascii="Times New Roman"/>
          <w:b w:val="false"/>
          <w:i w:val="false"/>
          <w:color w:val="000000"/>
          <w:sz w:val="28"/>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bookmarkEnd w:id="160"/>
    <w:bookmarkStart w:name="z359" w:id="161"/>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16-1)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16-2)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17) тармақшаны алып тастау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bookmarkStart w:name="z362" w:id="162"/>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62"/>
    <w:bookmarkStart w:name="z363" w:id="163"/>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63"/>
    <w:bookmarkStart w:name="z364" w:id="164"/>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64"/>
    <w:bookmarkStart w:name="z365" w:id="165"/>
    <w:p>
      <w:pPr>
        <w:spacing w:after="0"/>
        <w:ind w:left="0"/>
        <w:jc w:val="both"/>
      </w:pPr>
      <w:r>
        <w:rPr>
          <w:rFonts w:ascii="Times New Roman"/>
          <w:b w:val="false"/>
          <w:i w:val="false"/>
          <w:color w:val="000000"/>
          <w:sz w:val="28"/>
        </w:rPr>
        <w:t>
      21) еңбек төрелігі туралы үлгілік ережені бекітеді;</w:t>
      </w:r>
    </w:p>
    <w:bookmarkEnd w:id="165"/>
    <w:bookmarkStart w:name="z366" w:id="166"/>
    <w:p>
      <w:pPr>
        <w:spacing w:after="0"/>
        <w:ind w:left="0"/>
        <w:jc w:val="both"/>
      </w:pPr>
      <w:r>
        <w:rPr>
          <w:rFonts w:ascii="Times New Roman"/>
          <w:b w:val="false"/>
          <w:i w:val="false"/>
          <w:color w:val="000000"/>
          <w:sz w:val="28"/>
        </w:rPr>
        <w:t>
      22) орташа жалақыны есептеудің бірыңғай тәртібін белгілейді;</w:t>
      </w:r>
    </w:p>
    <w:bookmarkEnd w:id="166"/>
    <w:bookmarkStart w:name="z367" w:id="167"/>
    <w:p>
      <w:pPr>
        <w:spacing w:after="0"/>
        <w:ind w:left="0"/>
        <w:jc w:val="both"/>
      </w:pPr>
      <w:r>
        <w:rPr>
          <w:rFonts w:ascii="Times New Roman"/>
          <w:b w:val="false"/>
          <w:i w:val="false"/>
          <w:color w:val="000000"/>
          <w:sz w:val="28"/>
        </w:rPr>
        <w:t>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bookmarkEnd w:id="167"/>
    <w:bookmarkStart w:name="z368" w:id="168"/>
    <w:p>
      <w:pPr>
        <w:spacing w:after="0"/>
        <w:ind w:left="0"/>
        <w:jc w:val="both"/>
      </w:pPr>
      <w:r>
        <w:rPr>
          <w:rFonts w:ascii="Times New Roman"/>
          <w:b w:val="false"/>
          <w:i w:val="false"/>
          <w:color w:val="000000"/>
          <w:sz w:val="28"/>
        </w:rPr>
        <w:t>
      24) ұйымда кадрларды кәсіптік даярлауға, қайта даярлауға және олардың біліктілігін арттыруға қойылатын жалпы талаптарды айқындайды;</w:t>
      </w:r>
    </w:p>
    <w:bookmarkEnd w:id="168"/>
    <w:bookmarkStart w:name="z369" w:id="169"/>
    <w:p>
      <w:pPr>
        <w:spacing w:after="0"/>
        <w:ind w:left="0"/>
        <w:jc w:val="both"/>
      </w:pPr>
      <w:r>
        <w:rPr>
          <w:rFonts w:ascii="Times New Roman"/>
          <w:b w:val="false"/>
          <w:i w:val="false"/>
          <w:color w:val="000000"/>
          <w:sz w:val="28"/>
        </w:rPr>
        <w:t>
      25) еңбек кітапшаларының нысанын, оларды жүргізу және сақтау тәртібін бекітеді;</w:t>
      </w:r>
    </w:p>
    <w:bookmarkEnd w:id="169"/>
    <w:bookmarkStart w:name="z370" w:id="170"/>
    <w:p>
      <w:pPr>
        <w:spacing w:after="0"/>
        <w:ind w:left="0"/>
        <w:jc w:val="both"/>
      </w:pPr>
      <w:r>
        <w:rPr>
          <w:rFonts w:ascii="Times New Roman"/>
          <w:b w:val="false"/>
          <w:i w:val="false"/>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bookmarkEnd w:id="170"/>
    <w:bookmarkStart w:name="z371" w:id="171"/>
    <w:p>
      <w:pPr>
        <w:spacing w:after="0"/>
        <w:ind w:left="0"/>
        <w:jc w:val="both"/>
      </w:pPr>
      <w:r>
        <w:rPr>
          <w:rFonts w:ascii="Times New Roman"/>
          <w:b w:val="false"/>
          <w:i w:val="false"/>
          <w:color w:val="000000"/>
          <w:sz w:val="28"/>
        </w:rPr>
        <w:t>
      27) әйелдердің ауыр заттарды қолмен көтеруінің және жылжытуының шекті нормаларын бекітеді;</w:t>
      </w:r>
    </w:p>
    <w:bookmarkEnd w:id="171"/>
    <w:bookmarkStart w:name="z372" w:id="172"/>
    <w:p>
      <w:pPr>
        <w:spacing w:after="0"/>
        <w:ind w:left="0"/>
        <w:jc w:val="both"/>
      </w:pPr>
      <w:r>
        <w:rPr>
          <w:rFonts w:ascii="Times New Roman"/>
          <w:b w:val="false"/>
          <w:i w:val="false"/>
          <w:color w:val="000000"/>
          <w:sz w:val="28"/>
        </w:rPr>
        <w:t>
      28) ұйымдағы еңбек қауіпсіздігі және еңбекті қорғау қызметі туралы үлгілік ережені бекітеді;</w:t>
      </w:r>
    </w:p>
    <w:bookmarkEnd w:id="172"/>
    <w:bookmarkStart w:name="z373" w:id="173"/>
    <w:p>
      <w:pPr>
        <w:spacing w:after="0"/>
        <w:ind w:left="0"/>
        <w:jc w:val="both"/>
      </w:pPr>
      <w:r>
        <w:rPr>
          <w:rFonts w:ascii="Times New Roman"/>
          <w:b w:val="false"/>
          <w:i w:val="false"/>
          <w:color w:val="000000"/>
          <w:sz w:val="28"/>
        </w:rPr>
        <w:t>
      29) өндірістік объектілерді еңбек жағдайлары бойынша міндетті мерзімдік аттестаттау тәртібін айқындайды;</w:t>
      </w:r>
    </w:p>
    <w:bookmarkEnd w:id="173"/>
    <w:bookmarkStart w:name="z374" w:id="174"/>
    <w:p>
      <w:pPr>
        <w:spacing w:after="0"/>
        <w:ind w:left="0"/>
        <w:jc w:val="both"/>
      </w:pPr>
      <w:r>
        <w:rPr>
          <w:rFonts w:ascii="Times New Roman"/>
          <w:b w:val="false"/>
          <w:i w:val="false"/>
          <w:color w:val="000000"/>
          <w:sz w:val="28"/>
        </w:rPr>
        <w:t>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bookmarkEnd w:id="174"/>
    <w:bookmarkStart w:name="z375" w:id="175"/>
    <w:p>
      <w:pPr>
        <w:spacing w:after="0"/>
        <w:ind w:left="0"/>
        <w:jc w:val="both"/>
      </w:pPr>
      <w:r>
        <w:rPr>
          <w:rFonts w:ascii="Times New Roman"/>
          <w:b w:val="false"/>
          <w:i w:val="false"/>
          <w:color w:val="000000"/>
          <w:sz w:val="28"/>
        </w:rPr>
        <w:t>
      31) жұмыс берушiнiң еңбек қауiпсiздiгi және еңбектi қорғау жөнiндегi нұсқаулықты әзiрлеу, бекiту және қайта қарау тәртібін белгілейді;</w:t>
      </w:r>
    </w:p>
    <w:bookmarkEnd w:id="175"/>
    <w:bookmarkStart w:name="z376" w:id="176"/>
    <w:p>
      <w:pPr>
        <w:spacing w:after="0"/>
        <w:ind w:left="0"/>
        <w:jc w:val="both"/>
      </w:pPr>
      <w:r>
        <w:rPr>
          <w:rFonts w:ascii="Times New Roman"/>
          <w:b w:val="false"/>
          <w:i w:val="false"/>
          <w:color w:val="000000"/>
          <w:sz w:val="28"/>
        </w:rPr>
        <w:t>
      32) еңбекке уақытша қабілетсіздік бойынша әлеуметтік жәрдемақыны тағайындау мен төлеу тәртібін айқындайды;</w:t>
      </w:r>
    </w:p>
    <w:bookmarkEnd w:id="176"/>
    <w:bookmarkStart w:name="z377" w:id="177"/>
    <w:p>
      <w:pPr>
        <w:spacing w:after="0"/>
        <w:ind w:left="0"/>
        <w:jc w:val="both"/>
      </w:pPr>
      <w:r>
        <w:rPr>
          <w:rFonts w:ascii="Times New Roman"/>
          <w:b w:val="false"/>
          <w:i w:val="false"/>
          <w:color w:val="000000"/>
          <w:sz w:val="28"/>
        </w:rPr>
        <w:t>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bookmarkEnd w:id="177"/>
    <w:bookmarkStart w:name="z378" w:id="178"/>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 </w:t>
      </w:r>
    </w:p>
    <w:bookmarkEnd w:id="178"/>
    <w:bookmarkStart w:name="z379" w:id="179"/>
    <w:p>
      <w:pPr>
        <w:spacing w:after="0"/>
        <w:ind w:left="0"/>
        <w:jc w:val="both"/>
      </w:pPr>
      <w:r>
        <w:rPr>
          <w:rFonts w:ascii="Times New Roman"/>
          <w:b w:val="false"/>
          <w:i w:val="false"/>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bookmarkEnd w:id="179"/>
    <w:bookmarkStart w:name="z380" w:id="180"/>
    <w:p>
      <w:pPr>
        <w:spacing w:after="0"/>
        <w:ind w:left="0"/>
        <w:jc w:val="both"/>
      </w:pPr>
      <w:r>
        <w:rPr>
          <w:rFonts w:ascii="Times New Roman"/>
          <w:b w:val="false"/>
          <w:i w:val="false"/>
          <w:color w:val="000000"/>
          <w:sz w:val="28"/>
        </w:rPr>
        <w:t>
      36) жұмыс берушінің қызметін декларациялау тәртібін әзірлейді және бекітеді;</w:t>
      </w:r>
    </w:p>
    <w:bookmarkEnd w:id="180"/>
    <w:bookmarkStart w:name="z381" w:id="181"/>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айқындайды; </w:t>
      </w:r>
    </w:p>
    <w:bookmarkEnd w:id="181"/>
    <w:bookmarkStart w:name="z382" w:id="182"/>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182"/>
    <w:bookmarkStart w:name="z383" w:id="183"/>
    <w:p>
      <w:pPr>
        <w:spacing w:after="0"/>
        <w:ind w:left="0"/>
        <w:jc w:val="both"/>
      </w:pPr>
      <w:r>
        <w:rPr>
          <w:rFonts w:ascii="Times New Roman"/>
          <w:b w:val="false"/>
          <w:i w:val="false"/>
          <w:color w:val="000000"/>
          <w:sz w:val="28"/>
        </w:rPr>
        <w:t>
      39) ұжымдық еңбек дауларын есепке алу нысанын әзірлейді және бекітеді;</w:t>
      </w:r>
    </w:p>
    <w:bookmarkEnd w:id="183"/>
    <w:bookmarkStart w:name="z384" w:id="184"/>
    <w:p>
      <w:pPr>
        <w:spacing w:after="0"/>
        <w:ind w:left="0"/>
        <w:jc w:val="both"/>
      </w:pPr>
      <w:r>
        <w:rPr>
          <w:rFonts w:ascii="Times New Roman"/>
          <w:b w:val="false"/>
          <w:i w:val="false"/>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bookmarkEnd w:id="184"/>
    <w:bookmarkStart w:name="z1628" w:id="185"/>
    <w:p>
      <w:pPr>
        <w:spacing w:after="0"/>
        <w:ind w:left="0"/>
        <w:jc w:val="both"/>
      </w:pP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185"/>
    <w:bookmarkStart w:name="z385" w:id="186"/>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186"/>
    <w:bookmarkStart w:name="z1643" w:id="187"/>
    <w:p>
      <w:pPr>
        <w:spacing w:after="0"/>
        <w:ind w:left="0"/>
        <w:jc w:val="both"/>
      </w:pPr>
      <w:r>
        <w:rPr>
          <w:rFonts w:ascii="Times New Roman"/>
          <w:b w:val="false"/>
          <w:i w:val="false"/>
          <w:color w:val="000000"/>
          <w:sz w:val="28"/>
        </w:rPr>
        <w:t>
      41-1) еңбекті қорғауды басқару жүйесі туралы үлгілік ережені әзірлейді және бекітеді;</w:t>
      </w:r>
    </w:p>
    <w:bookmarkEnd w:id="187"/>
    <w:bookmarkStart w:name="z1644" w:id="188"/>
    <w:p>
      <w:pPr>
        <w:spacing w:after="0"/>
        <w:ind w:left="0"/>
        <w:jc w:val="both"/>
      </w:pPr>
      <w:r>
        <w:rPr>
          <w:rFonts w:ascii="Times New Roman"/>
          <w:b w:val="false"/>
          <w:i w:val="false"/>
          <w:color w:val="000000"/>
          <w:sz w:val="28"/>
        </w:rPr>
        <w:t>
      41-2) кәсіптік тәуекелдерді басқару қағидаларын әзірлейді және бекітеді;</w:t>
      </w:r>
    </w:p>
    <w:bookmarkEnd w:id="188"/>
    <w:bookmarkStart w:name="z1645" w:id="189"/>
    <w:p>
      <w:pPr>
        <w:spacing w:after="0"/>
        <w:ind w:left="0"/>
        <w:jc w:val="both"/>
      </w:pPr>
      <w:r>
        <w:rPr>
          <w:rFonts w:ascii="Times New Roman"/>
          <w:b w:val="false"/>
          <w:i w:val="false"/>
          <w:color w:val="000000"/>
          <w:sz w:val="28"/>
        </w:rPr>
        <w:t>
      41-3) еңбекті қорғау қызметтерінің жұмыскерлері санының салааралық үлгілік нормативтерін әзірлейді және бекітеді;</w:t>
      </w:r>
    </w:p>
    <w:bookmarkEnd w:id="189"/>
    <w:bookmarkStart w:name="z1646" w:id="190"/>
    <w:p>
      <w:pPr>
        <w:spacing w:after="0"/>
        <w:ind w:left="0"/>
        <w:jc w:val="both"/>
      </w:pPr>
      <w:r>
        <w:rPr>
          <w:rFonts w:ascii="Times New Roman"/>
          <w:b w:val="false"/>
          <w:i w:val="false"/>
          <w:color w:val="000000"/>
          <w:sz w:val="28"/>
        </w:rPr>
        <w:t>
      41-4) Азаматтық қызметшілердің қызмет әдебі кодексін әзірлейді және бекітеді;</w:t>
      </w:r>
    </w:p>
    <w:bookmarkEnd w:id="190"/>
    <w:bookmarkStart w:name="z1647" w:id="191"/>
    <w:p>
      <w:pPr>
        <w:spacing w:after="0"/>
        <w:ind w:left="0"/>
        <w:jc w:val="both"/>
      </w:pPr>
      <w:r>
        <w:rPr>
          <w:rFonts w:ascii="Times New Roman"/>
          <w:b w:val="false"/>
          <w:i w:val="false"/>
          <w:color w:val="000000"/>
          <w:sz w:val="28"/>
        </w:rPr>
        <w:t>
      41-5) еңбек шарттарын есепке алудың бірыңғай жүйесінде еңбек шарты туралы мәліметтерді ұсыну және алу қағидаларын әзірлейді және бекітеді;</w:t>
      </w:r>
    </w:p>
    <w:bookmarkEnd w:id="191"/>
    <w:bookmarkStart w:name="z1648" w:id="192"/>
    <w:p>
      <w:pPr>
        <w:spacing w:after="0"/>
        <w:ind w:left="0"/>
        <w:jc w:val="both"/>
      </w:pPr>
      <w:r>
        <w:rPr>
          <w:rFonts w:ascii="Times New Roman"/>
          <w:b w:val="false"/>
          <w:i w:val="false"/>
          <w:color w:val="000000"/>
          <w:sz w:val="28"/>
        </w:rPr>
        <w:t>
      41-6) қаупі жоғары жағдайларда жұмыс жүргізу кезінде наряд-рұқсаттарды ресімдеу және қолдану қағидаларын әзірлейді және бекітеді;</w:t>
      </w:r>
    </w:p>
    <w:bookmarkEnd w:id="192"/>
    <w:bookmarkStart w:name="z1649" w:id="193"/>
    <w:p>
      <w:pPr>
        <w:spacing w:after="0"/>
        <w:ind w:left="0"/>
        <w:jc w:val="both"/>
      </w:pPr>
      <w:r>
        <w:rPr>
          <w:rFonts w:ascii="Times New Roman"/>
          <w:b w:val="false"/>
          <w:i w:val="false"/>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bookmarkEnd w:id="193"/>
    <w:bookmarkStart w:name="z1650" w:id="194"/>
    <w:p>
      <w:pPr>
        <w:spacing w:after="0"/>
        <w:ind w:left="0"/>
        <w:jc w:val="both"/>
      </w:pPr>
      <w:r>
        <w:rPr>
          <w:rFonts w:ascii="Times New Roman"/>
          <w:b w:val="false"/>
          <w:i w:val="false"/>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bookmarkEnd w:id="194"/>
    <w:p>
      <w:pPr>
        <w:spacing w:after="0"/>
        <w:ind w:left="0"/>
        <w:jc w:val="both"/>
      </w:pPr>
      <w:r>
        <w:rPr>
          <w:rFonts w:ascii="Times New Roman"/>
          <w:b w:val="false"/>
          <w:i w:val="false"/>
          <w:color w:val="000000"/>
          <w:sz w:val="28"/>
        </w:rPr>
        <w:t>
      41-9) биіктікте жұмыс істеу кезінде еңбек қауіпсіздігін және оны қорғауды қамтамасыз ету жөніндегі қағидаларды әзірлейді және бекітеді;</w:t>
      </w:r>
    </w:p>
    <w:bookmarkStart w:name="z386" w:id="195"/>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инспекциясы жөніндегі жергілікті органның құзыреті</w:t>
      </w:r>
    </w:p>
    <w:p>
      <w:pPr>
        <w:spacing w:after="0"/>
        <w:ind w:left="0"/>
        <w:jc w:val="both"/>
      </w:pPr>
      <w:r>
        <w:rPr>
          <w:rFonts w:ascii="Times New Roman"/>
          <w:b w:val="false"/>
          <w:i w:val="false"/>
          <w:color w:val="000000"/>
          <w:sz w:val="28"/>
        </w:rPr>
        <w:t>
      Еңбек инспекциясы жөніндегі жергілікті орган:</w:t>
      </w:r>
    </w:p>
    <w:bookmarkStart w:name="z387" w:id="196"/>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196"/>
    <w:bookmarkStart w:name="z388" w:id="197"/>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197"/>
    <w:bookmarkStart w:name="z389" w:id="198"/>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198"/>
    <w:bookmarkStart w:name="z390" w:id="199"/>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199"/>
    <w:p>
      <w:pPr>
        <w:spacing w:after="0"/>
        <w:ind w:left="0"/>
        <w:jc w:val="both"/>
      </w:pPr>
      <w:r>
        <w:rPr>
          <w:rFonts w:ascii="Times New Roman"/>
          <w:b w:val="false"/>
          <w:i w:val="false"/>
          <w:color w:val="000000"/>
          <w:sz w:val="28"/>
        </w:rPr>
        <w:t>
      4-1) жұмыс берушінің жұмыскер еңбек (қызметтік) міндеттерін атқарған кезде оны жазатайым оқиғалардан міндетті сақтандыру шартын жасасуын бақылауды жүзеге асырады;</w:t>
      </w:r>
    </w:p>
    <w:p>
      <w:pPr>
        <w:spacing w:after="0"/>
        <w:ind w:left="0"/>
        <w:jc w:val="both"/>
      </w:pPr>
      <w:r>
        <w:rPr>
          <w:rFonts w:ascii="Times New Roman"/>
          <w:b w:val="false"/>
          <w:i w:val="false"/>
          <w:color w:val="000000"/>
          <w:sz w:val="28"/>
        </w:rPr>
        <w:t>
      4-2) жұмыс берушінің осы Кодекстің 122-бабында көзделген міндеттемелерді орындауын бақылауды жүзеге асырады;</w:t>
      </w:r>
    </w:p>
    <w:p>
      <w:pPr>
        <w:spacing w:after="0"/>
        <w:ind w:left="0"/>
        <w:jc w:val="both"/>
      </w:pPr>
      <w:r>
        <w:rPr>
          <w:rFonts w:ascii="Times New Roman"/>
          <w:b w:val="false"/>
          <w:i w:val="false"/>
          <w:color w:val="000000"/>
          <w:sz w:val="28"/>
        </w:rPr>
        <w:t>
      4-3) еңбек жөніндегі уәкілетті мемлекеттік орган айқындаған тәртіппен еңбек қызметіне байланысты жазатайым оқиғаларды тіркейді және есепке алуды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3" w:id="200"/>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00"/>
    <w:bookmarkStart w:name="z394" w:id="201"/>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01"/>
    <w:bookmarkStart w:name="z395" w:id="202"/>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03"/>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203"/>
    <w:bookmarkStart w:name="z398" w:id="204"/>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04"/>
    <w:bookmarkStart w:name="z399" w:id="205"/>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05"/>
    <w:bookmarkStart w:name="z400" w:id="206"/>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Жергілікті атқарушы органдардың еңбек қатынастарын реттеу саласындағы құзыреті</w:t>
      </w:r>
    </w:p>
    <w:p>
      <w:pPr>
        <w:spacing w:after="0"/>
        <w:ind w:left="0"/>
        <w:jc w:val="both"/>
      </w:pPr>
      <w:r>
        <w:rPr>
          <w:rFonts w:ascii="Times New Roman"/>
          <w:b w:val="false"/>
          <w:i w:val="false"/>
          <w:color w:val="000000"/>
          <w:sz w:val="28"/>
        </w:rPr>
        <w:t>
      Жергілікті атқарушы органдар:</w:t>
      </w:r>
    </w:p>
    <w:bookmarkStart w:name="z401" w:id="207"/>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07"/>
    <w:bookmarkStart w:name="z402" w:id="208"/>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08"/>
    <w:bookmarkStart w:name="z403" w:id="209"/>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09"/>
    <w:bookmarkStart w:name="z404" w:id="210"/>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10"/>
    <w:bookmarkStart w:name="z405" w:id="211"/>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11"/>
    <w:bookmarkStart w:name="z406" w:id="212"/>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212"/>
    <w:bookmarkStart w:name="z407" w:id="213"/>
    <w:p>
      <w:pPr>
        <w:spacing w:after="0"/>
        <w:ind w:left="0"/>
        <w:jc w:val="both"/>
      </w:pPr>
      <w:r>
        <w:rPr>
          <w:rFonts w:ascii="Times New Roman"/>
          <w:b w:val="false"/>
          <w:i w:val="false"/>
          <w:color w:val="000000"/>
          <w:sz w:val="28"/>
        </w:rPr>
        <w:t>
      7) Қазақстан Республикасының заңдарында айқындалған халық санаттарын жұмысқа орналастыру үшін квота белгілейді;</w:t>
      </w:r>
    </w:p>
    <w:bookmarkEnd w:id="213"/>
    <w:bookmarkStart w:name="z408" w:id="214"/>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9" w:id="215"/>
    <w:p>
      <w:pPr>
        <w:spacing w:after="0"/>
        <w:ind w:left="0"/>
        <w:jc w:val="left"/>
      </w:pPr>
      <w:r>
        <w:rPr>
          <w:rFonts w:ascii="Times New Roman"/>
          <w:b/>
          <w:i w:val="false"/>
          <w:color w:val="000000"/>
        </w:rPr>
        <w:t xml:space="preserve"> 3-тарау. ЕҢБЕК ҚАТЫНАСТАРЫ СУБЪЕКТІЛЕРІ. ЕҢБЕК ҚАТЫНАСТАРЫНЫҢ ТУЫНДАУ НЕГІЗДЕРІ</w:t>
      </w:r>
    </w:p>
    <w:bookmarkEnd w:id="215"/>
    <w:p>
      <w:pPr>
        <w:spacing w:after="0"/>
        <w:ind w:left="0"/>
        <w:jc w:val="both"/>
      </w:pPr>
      <w:r>
        <w:rPr>
          <w:rFonts w:ascii="Times New Roman"/>
          <w:b/>
          <w:i w:val="false"/>
          <w:color w:val="000000"/>
          <w:sz w:val="28"/>
        </w:rPr>
        <w:t>19-бап. Еңбек қатынастары субъектілері</w:t>
      </w:r>
    </w:p>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pPr>
        <w:spacing w:after="0"/>
        <w:ind w:left="0"/>
        <w:jc w:val="both"/>
      </w:pPr>
      <w:r>
        <w:rPr>
          <w:rFonts w:ascii="Times New Roman"/>
          <w:b/>
          <w:i w:val="false"/>
          <w:color w:val="000000"/>
          <w:sz w:val="28"/>
        </w:rPr>
        <w:t>20-бап. Жұмыскерлердің өкілдері және олардың өкілеттіктері</w:t>
      </w:r>
    </w:p>
    <w:bookmarkStart w:name="z410" w:id="216"/>
    <w:p>
      <w:pPr>
        <w:spacing w:after="0"/>
        <w:ind w:left="0"/>
        <w:jc w:val="both"/>
      </w:pPr>
      <w:r>
        <w:rPr>
          <w:rFonts w:ascii="Times New Roman"/>
          <w:b w:val="false"/>
          <w:i w:val="false"/>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16"/>
    <w:p>
      <w:pPr>
        <w:spacing w:after="0"/>
        <w:ind w:left="0"/>
        <w:jc w:val="both"/>
      </w:pPr>
      <w:r>
        <w:rPr>
          <w:rFonts w:ascii="Times New Roman"/>
          <w:b w:val="false"/>
          <w:i w:val="false"/>
          <w:color w:val="000000"/>
          <w:sz w:val="28"/>
        </w:rPr>
        <w:t>
      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17"/>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17"/>
    <w:bookmarkStart w:name="z412" w:id="218"/>
    <w:p>
      <w:pPr>
        <w:spacing w:after="0"/>
        <w:ind w:left="0"/>
        <w:jc w:val="both"/>
      </w:pPr>
      <w:r>
        <w:rPr>
          <w:rFonts w:ascii="Times New Roman"/>
          <w:b w:val="false"/>
          <w:i w:val="false"/>
          <w:color w:val="000000"/>
          <w:sz w:val="28"/>
        </w:rPr>
        <w:t>
      3. Жұмыскерлердің сайланбалы өкілдерінің:</w:t>
      </w:r>
    </w:p>
    <w:bookmarkEnd w:id="218"/>
    <w:bookmarkStart w:name="z413" w:id="219"/>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19"/>
    <w:bookmarkStart w:name="z414" w:id="220"/>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20"/>
    <w:bookmarkStart w:name="z415" w:id="221"/>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21"/>
    <w:bookmarkStart w:name="z416" w:id="222"/>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Start w:name="z1652" w:id="223"/>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23"/>
    <w:bookmarkStart w:name="z1653" w:id="224"/>
    <w:p>
      <w:pPr>
        <w:spacing w:after="0"/>
        <w:ind w:left="0"/>
        <w:jc w:val="both"/>
      </w:pPr>
      <w:r>
        <w:rPr>
          <w:rFonts w:ascii="Times New Roman"/>
          <w:b w:val="false"/>
          <w:i w:val="false"/>
          <w:color w:val="000000"/>
          <w:sz w:val="28"/>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24"/>
    <w:bookmarkStart w:name="z1654" w:id="225"/>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25"/>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20-1-баппен толықтырылды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Еңбек қатынастарының туындау негіздері</w:t>
      </w:r>
    </w:p>
    <w:bookmarkStart w:name="z417" w:id="226"/>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26"/>
    <w:bookmarkStart w:name="z418" w:id="227"/>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27"/>
    <w:bookmarkStart w:name="z419" w:id="228"/>
    <w:p>
      <w:pPr>
        <w:spacing w:after="0"/>
        <w:ind w:left="0"/>
        <w:jc w:val="both"/>
      </w:pPr>
      <w:r>
        <w:rPr>
          <w:rFonts w:ascii="Times New Roman"/>
          <w:b w:val="false"/>
          <w:i w:val="false"/>
          <w:color w:val="000000"/>
          <w:sz w:val="28"/>
        </w:rPr>
        <w:t>
      1) лауазымға сайлану (сайлау);</w:t>
      </w:r>
    </w:p>
    <w:bookmarkEnd w:id="228"/>
    <w:bookmarkStart w:name="z420" w:id="229"/>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29"/>
    <w:bookmarkStart w:name="z421" w:id="230"/>
    <w:p>
      <w:pPr>
        <w:spacing w:after="0"/>
        <w:ind w:left="0"/>
        <w:jc w:val="both"/>
      </w:pPr>
      <w:r>
        <w:rPr>
          <w:rFonts w:ascii="Times New Roman"/>
          <w:b w:val="false"/>
          <w:i w:val="false"/>
          <w:color w:val="000000"/>
          <w:sz w:val="28"/>
        </w:rPr>
        <w:t>
      3) лауазымға тағайындау немесе лауазымға бекіту;</w:t>
      </w:r>
    </w:p>
    <w:bookmarkEnd w:id="230"/>
    <w:bookmarkStart w:name="z422" w:id="231"/>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31"/>
    <w:bookmarkStart w:name="z423" w:id="232"/>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32"/>
    <w:bookmarkStart w:name="z424" w:id="233"/>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33"/>
    <w:p>
      <w:pPr>
        <w:spacing w:after="0"/>
        <w:ind w:left="0"/>
        <w:jc w:val="both"/>
      </w:pPr>
      <w:r>
        <w:rPr>
          <w:rFonts w:ascii="Times New Roman"/>
          <w:b/>
          <w:i w:val="false"/>
          <w:color w:val="000000"/>
          <w:sz w:val="28"/>
        </w:rPr>
        <w:t>22-бап. Жұмыскердің негізгі құқықтары мен міндеттері</w:t>
      </w:r>
    </w:p>
    <w:bookmarkStart w:name="z425" w:id="234"/>
    <w:p>
      <w:pPr>
        <w:spacing w:after="0"/>
        <w:ind w:left="0"/>
        <w:jc w:val="both"/>
      </w:pPr>
      <w:r>
        <w:rPr>
          <w:rFonts w:ascii="Times New Roman"/>
          <w:b w:val="false"/>
          <w:i w:val="false"/>
          <w:color w:val="000000"/>
          <w:sz w:val="28"/>
        </w:rPr>
        <w:t>
      1. Жұмыскердің:</w:t>
      </w:r>
    </w:p>
    <w:bookmarkEnd w:id="234"/>
    <w:bookmarkStart w:name="z426" w:id="235"/>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35"/>
    <w:bookmarkStart w:name="z427" w:id="236"/>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36"/>
    <w:bookmarkStart w:name="z428" w:id="237"/>
    <w:p>
      <w:pPr>
        <w:spacing w:after="0"/>
        <w:ind w:left="0"/>
        <w:jc w:val="both"/>
      </w:pPr>
      <w:r>
        <w:rPr>
          <w:rFonts w:ascii="Times New Roman"/>
          <w:b w:val="false"/>
          <w:i w:val="false"/>
          <w:color w:val="000000"/>
          <w:sz w:val="28"/>
        </w:rPr>
        <w:t>
      3) еңбек қауіпсіздігіне және еңбекті қорғауға;</w:t>
      </w:r>
    </w:p>
    <w:bookmarkEnd w:id="237"/>
    <w:bookmarkStart w:name="z429" w:id="238"/>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38"/>
    <w:bookmarkStart w:name="z430" w:id="239"/>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39"/>
    <w:bookmarkStart w:name="z431" w:id="240"/>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40"/>
    <w:bookmarkStart w:name="z432" w:id="241"/>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41"/>
    <w:bookmarkStart w:name="z433" w:id="242"/>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42"/>
    <w:bookmarkStart w:name="z434" w:id="243"/>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43"/>
    <w:bookmarkStart w:name="z435" w:id="244"/>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44"/>
    <w:bookmarkStart w:name="z436" w:id="245"/>
    <w:p>
      <w:pPr>
        <w:spacing w:after="0"/>
        <w:ind w:left="0"/>
        <w:jc w:val="both"/>
      </w:pPr>
      <w:r>
        <w:rPr>
          <w:rFonts w:ascii="Times New Roman"/>
          <w:b w:val="false"/>
          <w:i w:val="false"/>
          <w:color w:val="000000"/>
          <w:sz w:val="28"/>
        </w:rPr>
        <w:t>
      11) міндетті әлеуметтік сақтандырылуға;</w:t>
      </w:r>
    </w:p>
    <w:bookmarkEnd w:id="245"/>
    <w:bookmarkStart w:name="z437" w:id="246"/>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46"/>
    <w:bookmarkStart w:name="z438" w:id="247"/>
    <w:p>
      <w:pPr>
        <w:spacing w:after="0"/>
        <w:ind w:left="0"/>
        <w:jc w:val="both"/>
      </w:pPr>
      <w:r>
        <w:rPr>
          <w:rFonts w:ascii="Times New Roman"/>
          <w:b w:val="false"/>
          <w:i w:val="false"/>
          <w:color w:val="000000"/>
          <w:sz w:val="28"/>
        </w:rPr>
        <w:t>
      13) кепілдіктерге және өтемақы төлемдеріне;</w:t>
      </w:r>
    </w:p>
    <w:bookmarkEnd w:id="247"/>
    <w:bookmarkStart w:name="z439" w:id="248"/>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48"/>
    <w:bookmarkStart w:name="z440" w:id="249"/>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49"/>
    <w:bookmarkStart w:name="z441" w:id="250"/>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50"/>
    <w:bookmarkStart w:name="z442" w:id="251"/>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51"/>
    <w:bookmarkStart w:name="z443" w:id="252"/>
    <w:p>
      <w:pPr>
        <w:spacing w:after="0"/>
        <w:ind w:left="0"/>
        <w:jc w:val="both"/>
      </w:pPr>
      <w:r>
        <w:rPr>
          <w:rFonts w:ascii="Times New Roman"/>
          <w:b w:val="false"/>
          <w:i w:val="false"/>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52"/>
    <w:bookmarkStart w:name="z444" w:id="253"/>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53"/>
    <w:bookmarkStart w:name="z445" w:id="254"/>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54"/>
    <w:bookmarkStart w:name="z446" w:id="255"/>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55"/>
    <w:bookmarkStart w:name="z447" w:id="256"/>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56"/>
    <w:bookmarkStart w:name="z448" w:id="257"/>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57"/>
    <w:bookmarkStart w:name="z449" w:id="258"/>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58"/>
    <w:bookmarkStart w:name="z1655" w:id="259"/>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w:t>
      </w:r>
    </w:p>
    <w:bookmarkEnd w:id="259"/>
    <w:bookmarkStart w:name="z1772" w:id="260"/>
    <w:p>
      <w:pPr>
        <w:spacing w:after="0"/>
        <w:ind w:left="0"/>
        <w:jc w:val="both"/>
      </w:pPr>
      <w:r>
        <w:rPr>
          <w:rFonts w:ascii="Times New Roman"/>
          <w:b w:val="false"/>
          <w:i w:val="false"/>
          <w:color w:val="000000"/>
          <w:sz w:val="28"/>
        </w:rPr>
        <w:t>
      26)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bookmarkEnd w:id="260"/>
    <w:bookmarkStart w:name="z450" w:id="261"/>
    <w:p>
      <w:pPr>
        <w:spacing w:after="0"/>
        <w:ind w:left="0"/>
        <w:jc w:val="both"/>
      </w:pPr>
      <w:r>
        <w:rPr>
          <w:rFonts w:ascii="Times New Roman"/>
          <w:b w:val="false"/>
          <w:i w:val="false"/>
          <w:color w:val="000000"/>
          <w:sz w:val="28"/>
        </w:rPr>
        <w:t>
      2. Жұмыскер:</w:t>
      </w:r>
    </w:p>
    <w:bookmarkEnd w:id="261"/>
    <w:bookmarkStart w:name="z451" w:id="262"/>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62"/>
    <w:bookmarkStart w:name="z452" w:id="263"/>
    <w:p>
      <w:pPr>
        <w:spacing w:after="0"/>
        <w:ind w:left="0"/>
        <w:jc w:val="both"/>
      </w:pPr>
      <w:r>
        <w:rPr>
          <w:rFonts w:ascii="Times New Roman"/>
          <w:b w:val="false"/>
          <w:i w:val="false"/>
          <w:color w:val="000000"/>
          <w:sz w:val="28"/>
        </w:rPr>
        <w:t>
      2) еңбек тәртібін сақтауға;</w:t>
      </w:r>
    </w:p>
    <w:bookmarkEnd w:id="263"/>
    <w:bookmarkStart w:name="z453" w:id="264"/>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64"/>
    <w:bookmarkStart w:name="z454" w:id="265"/>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65"/>
    <w:bookmarkStart w:name="z455" w:id="266"/>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66"/>
    <w:bookmarkStart w:name="z456" w:id="267"/>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67"/>
    <w:bookmarkStart w:name="z457" w:id="268"/>
    <w:p>
      <w:pPr>
        <w:spacing w:after="0"/>
        <w:ind w:left="0"/>
        <w:jc w:val="both"/>
      </w:pPr>
      <w:r>
        <w:rPr>
          <w:rFonts w:ascii="Times New Roman"/>
          <w:b w:val="false"/>
          <w:i w:val="false"/>
          <w:color w:val="000000"/>
          <w:sz w:val="28"/>
        </w:rPr>
        <w:t>
      7) келтірілген нұқсанды осы Кодексте және Қазақстан Республикасының өзге де заңдарында белгіленген шектерде жұмыс берушіге өтеуге міндетті.</w:t>
      </w:r>
    </w:p>
    <w:bookmarkEnd w:id="268"/>
    <w:bookmarkStart w:name="z458" w:id="269"/>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Жұмыс берушінің негізгі құқықтары мен міндеттері</w:t>
      </w:r>
    </w:p>
    <w:bookmarkStart w:name="z459" w:id="270"/>
    <w:p>
      <w:pPr>
        <w:spacing w:after="0"/>
        <w:ind w:left="0"/>
        <w:jc w:val="both"/>
      </w:pPr>
      <w:r>
        <w:rPr>
          <w:rFonts w:ascii="Times New Roman"/>
          <w:b w:val="false"/>
          <w:i w:val="false"/>
          <w:color w:val="000000"/>
          <w:sz w:val="28"/>
        </w:rPr>
        <w:t>
      1. Жұмыс берушінің:</w:t>
      </w:r>
    </w:p>
    <w:bookmarkEnd w:id="270"/>
    <w:bookmarkStart w:name="z460" w:id="271"/>
    <w:p>
      <w:pPr>
        <w:spacing w:after="0"/>
        <w:ind w:left="0"/>
        <w:jc w:val="both"/>
      </w:pPr>
      <w:r>
        <w:rPr>
          <w:rFonts w:ascii="Times New Roman"/>
          <w:b w:val="false"/>
          <w:i w:val="false"/>
          <w:color w:val="000000"/>
          <w:sz w:val="28"/>
        </w:rPr>
        <w:t>
      1) жұмысқа қабылдау кезінде таңдау еркіндігіне;</w:t>
      </w:r>
    </w:p>
    <w:bookmarkEnd w:id="271"/>
    <w:bookmarkStart w:name="z461" w:id="272"/>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272"/>
    <w:bookmarkStart w:name="z462" w:id="273"/>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273"/>
    <w:bookmarkStart w:name="z463" w:id="274"/>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274"/>
    <w:bookmarkStart w:name="z464" w:id="275"/>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275"/>
    <w:bookmarkStart w:name="z465" w:id="276"/>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276"/>
    <w:bookmarkStart w:name="z466" w:id="277"/>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277"/>
    <w:bookmarkStart w:name="z467" w:id="278"/>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278"/>
    <w:bookmarkStart w:name="z468" w:id="279"/>
    <w:p>
      <w:pPr>
        <w:spacing w:after="0"/>
        <w:ind w:left="0"/>
        <w:jc w:val="both"/>
      </w:pPr>
      <w:r>
        <w:rPr>
          <w:rFonts w:ascii="Times New Roman"/>
          <w:b w:val="false"/>
          <w:i w:val="false"/>
          <w:color w:val="000000"/>
          <w:sz w:val="28"/>
        </w:rPr>
        <w:t>
      9) жұмыскерге сынақ мерзімін белгілеуге;</w:t>
      </w:r>
    </w:p>
    <w:bookmarkEnd w:id="279"/>
    <w:bookmarkStart w:name="z469" w:id="280"/>
    <w:p>
      <w:pPr>
        <w:spacing w:after="0"/>
        <w:ind w:left="0"/>
        <w:jc w:val="both"/>
      </w:pPr>
      <w:r>
        <w:rPr>
          <w:rFonts w:ascii="Times New Roman"/>
          <w:b w:val="false"/>
          <w:i w:val="false"/>
          <w:color w:val="000000"/>
          <w:sz w:val="28"/>
        </w:rPr>
        <w:t>
      10) осы Кодекске және "Кәсіптік біліктілік туралы" Қазақстан Республикасының Заңына сәйкес жұмыскерлерді кәсіптік даярлауды, қайта даярлауды, олардың кәсіптік біліктілігін арттыруды және тануды қамтамасыз етуге;</w:t>
      </w:r>
    </w:p>
    <w:bookmarkEnd w:id="280"/>
    <w:bookmarkStart w:name="z470" w:id="281"/>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281"/>
    <w:bookmarkStart w:name="z471" w:id="282"/>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282"/>
    <w:bookmarkStart w:name="z1656" w:id="283"/>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w:t>
      </w:r>
    </w:p>
    <w:bookmarkEnd w:id="283"/>
    <w:p>
      <w:pPr>
        <w:spacing w:after="0"/>
        <w:ind w:left="0"/>
        <w:jc w:val="both"/>
      </w:pPr>
      <w:r>
        <w:rPr>
          <w:rFonts w:ascii="Times New Roman"/>
          <w:b w:val="false"/>
          <w:i w:val="false"/>
          <w:color w:val="000000"/>
          <w:sz w:val="28"/>
        </w:rPr>
        <w:t>
      14) еңбекші көшіп келушінің жеке басын куәландыратын құжаттардың көшірмелерін осы Кодексте көзделген мақсаттар үшін жинауға құқығы бар.</w:t>
      </w:r>
    </w:p>
    <w:bookmarkStart w:name="z472" w:id="284"/>
    <w:p>
      <w:pPr>
        <w:spacing w:after="0"/>
        <w:ind w:left="0"/>
        <w:jc w:val="both"/>
      </w:pPr>
      <w:r>
        <w:rPr>
          <w:rFonts w:ascii="Times New Roman"/>
          <w:b w:val="false"/>
          <w:i w:val="false"/>
          <w:color w:val="000000"/>
          <w:sz w:val="28"/>
        </w:rPr>
        <w:t>
      2. Жұмыс беруші:</w:t>
      </w:r>
    </w:p>
    <w:bookmarkEnd w:id="284"/>
    <w:bookmarkStart w:name="z473" w:id="285"/>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285"/>
    <w:bookmarkStart w:name="z474" w:id="286"/>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286"/>
    <w:bookmarkStart w:name="z475" w:id="287"/>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287"/>
    <w:bookmarkStart w:name="z476" w:id="288"/>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288"/>
    <w:bookmarkStart w:name="z477" w:id="289"/>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289"/>
    <w:bookmarkStart w:name="z478" w:id="290"/>
    <w:p>
      <w:pPr>
        <w:spacing w:after="0"/>
        <w:ind w:left="0"/>
        <w:jc w:val="both"/>
      </w:pPr>
      <w:r>
        <w:rPr>
          <w:rFonts w:ascii="Times New Roman"/>
          <w:b w:val="false"/>
          <w:i w:val="false"/>
          <w:color w:val="000000"/>
          <w:sz w:val="28"/>
        </w:rPr>
        <w:t>
      6) жұмыскерді ұжымдық шартпен, келісу комиссиясының жұмысы туралы келісіммен (бар болған кезде),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bookmarkEnd w:id="290"/>
    <w:bookmarkStart w:name="z479" w:id="291"/>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291"/>
    <w:bookmarkStart w:name="z480" w:id="292"/>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292"/>
    <w:bookmarkStart w:name="z481" w:id="293"/>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293"/>
    <w:bookmarkStart w:name="z482" w:id="294"/>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294"/>
    <w:bookmarkStart w:name="z483" w:id="295"/>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bookmarkEnd w:id="295"/>
    <w:bookmarkStart w:name="z484" w:id="296"/>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296"/>
    <w:bookmarkStart w:name="z485" w:id="297"/>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297"/>
    <w:bookmarkStart w:name="z486" w:id="298"/>
    <w:p>
      <w:pPr>
        <w:spacing w:after="0"/>
        <w:ind w:left="0"/>
        <w:jc w:val="both"/>
      </w:pPr>
      <w:r>
        <w:rPr>
          <w:rFonts w:ascii="Times New Roman"/>
          <w:b w:val="false"/>
          <w:i w:val="false"/>
          <w:color w:val="000000"/>
          <w:sz w:val="28"/>
        </w:rPr>
        <w:t>
      14) жұмыскерлерді міндетті әлеуметтік сақтандыруды жүзеге асыруға;</w:t>
      </w:r>
    </w:p>
    <w:bookmarkEnd w:id="298"/>
    <w:bookmarkStart w:name="z487" w:id="299"/>
    <w:p>
      <w:pPr>
        <w:spacing w:after="0"/>
        <w:ind w:left="0"/>
        <w:jc w:val="both"/>
      </w:pPr>
      <w:r>
        <w:rPr>
          <w:rFonts w:ascii="Times New Roman"/>
          <w:b w:val="false"/>
          <w:i w:val="false"/>
          <w:color w:val="000000"/>
          <w:sz w:val="28"/>
        </w:rPr>
        <w:t>
      15) жұмыскер еңбек (қызметтік) міндеттерін атқарған кезде оны жазатайым оқиғалардан сақтандыруға;</w:t>
      </w:r>
    </w:p>
    <w:bookmarkEnd w:id="299"/>
    <w:bookmarkStart w:name="z488" w:id="300"/>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00"/>
    <w:bookmarkStart w:name="z489" w:id="301"/>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01"/>
    <w:bookmarkStart w:name="z490" w:id="302"/>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02"/>
    <w:bookmarkStart w:name="z491" w:id="303"/>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03"/>
    <w:bookmarkStart w:name="z492" w:id="304"/>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04"/>
    <w:bookmarkStart w:name="z493" w:id="305"/>
    <w:p>
      <w:pPr>
        <w:spacing w:after="0"/>
        <w:ind w:left="0"/>
        <w:jc w:val="both"/>
      </w:pPr>
      <w:r>
        <w:rPr>
          <w:rFonts w:ascii="Times New Roman"/>
          <w:b w:val="false"/>
          <w:i w:val="false"/>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bookmarkEnd w:id="305"/>
    <w:bookmarkStart w:name="z494" w:id="306"/>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06"/>
    <w:bookmarkStart w:name="z495" w:id="307"/>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07"/>
    <w:bookmarkStart w:name="z496" w:id="308"/>
    <w:p>
      <w:pPr>
        <w:spacing w:after="0"/>
        <w:ind w:left="0"/>
        <w:jc w:val="both"/>
      </w:pPr>
      <w:r>
        <w:rPr>
          <w:rFonts w:ascii="Times New Roman"/>
          <w:b w:val="false"/>
          <w:i w:val="false"/>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bookmarkEnd w:id="308"/>
    <w:bookmarkStart w:name="z497" w:id="309"/>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09"/>
    <w:bookmarkStart w:name="z1657" w:id="310"/>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10"/>
    <w:bookmarkStart w:name="z1686" w:id="311"/>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11"/>
    <w:bookmarkStart w:name="z1658" w:id="312"/>
    <w:p>
      <w:pPr>
        <w:spacing w:after="0"/>
        <w:ind w:left="0"/>
        <w:jc w:val="both"/>
      </w:pPr>
      <w:r>
        <w:rPr>
          <w:rFonts w:ascii="Times New Roman"/>
          <w:b w:val="false"/>
          <w:i w:val="false"/>
          <w:color w:val="000000"/>
          <w:sz w:val="28"/>
        </w:rPr>
        <w:t xml:space="preserve">
      27) еңбек жөніндегі уәкілетті мемлекеттік орган айқындаған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сондай-ақ 99-бабында көзделген демалыстарды беру туралы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End w:id="312"/>
    <w:bookmarkStart w:name="z1659" w:id="313"/>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w:t>
      </w:r>
    </w:p>
    <w:bookmarkEnd w:id="313"/>
    <w:bookmarkStart w:name="z1773" w:id="314"/>
    <w:p>
      <w:pPr>
        <w:spacing w:after="0"/>
        <w:ind w:left="0"/>
        <w:jc w:val="both"/>
      </w:pPr>
      <w:r>
        <w:rPr>
          <w:rFonts w:ascii="Times New Roman"/>
          <w:b w:val="false"/>
          <w:i w:val="false"/>
          <w:color w:val="000000"/>
          <w:sz w:val="28"/>
        </w:rPr>
        <w:t>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w:t>
      </w:r>
    </w:p>
    <w:bookmarkEnd w:id="314"/>
    <w:p>
      <w:pPr>
        <w:spacing w:after="0"/>
        <w:ind w:left="0"/>
        <w:jc w:val="both"/>
      </w:pPr>
      <w:r>
        <w:rPr>
          <w:rFonts w:ascii="Times New Roman"/>
          <w:b w:val="false"/>
          <w:i w:val="false"/>
          <w:color w:val="000000"/>
          <w:sz w:val="28"/>
        </w:rPr>
        <w:t xml:space="preserve">
      30)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23-1-бабына</w:t>
      </w:r>
      <w:r>
        <w:rPr>
          <w:rFonts w:ascii="Times New Roman"/>
          <w:b w:val="false"/>
          <w:i w:val="false"/>
          <w:color w:val="000000"/>
          <w:sz w:val="28"/>
        </w:rPr>
        <w:t xml:space="preserve"> сәйкес зейнеткерлік алдындағы аннуитеттік сақтандыру шартын жасасуға міндетті.</w:t>
      </w:r>
    </w:p>
    <w:bookmarkStart w:name="z498" w:id="315"/>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6" w:id="316"/>
    <w:p>
      <w:pPr>
        <w:spacing w:after="0"/>
        <w:ind w:left="0"/>
        <w:jc w:val="left"/>
      </w:pPr>
      <w:r>
        <w:rPr>
          <w:rFonts w:ascii="Times New Roman"/>
          <w:b/>
          <w:i w:val="false"/>
          <w:color w:val="000000"/>
        </w:rPr>
        <w:t xml:space="preserve"> ЕРЕКШЕ БӨЛІК</w:t>
      </w:r>
      <w:r>
        <w:br/>
      </w:r>
      <w:r>
        <w:rPr>
          <w:rFonts w:ascii="Times New Roman"/>
          <w:b/>
          <w:i w:val="false"/>
          <w:color w:val="000000"/>
        </w:rPr>
        <w:t>2-БӨЛІМ. ЕҢБЕК ҚАТЫНАСТАРЫ</w:t>
      </w:r>
      <w:r>
        <w:br/>
      </w:r>
      <w:r>
        <w:rPr>
          <w:rFonts w:ascii="Times New Roman"/>
          <w:b/>
          <w:i w:val="false"/>
          <w:color w:val="000000"/>
        </w:rPr>
        <w:t>4-тарау. ЕҢБЕК ШАРТЫ</w:t>
      </w:r>
    </w:p>
    <w:bookmarkEnd w:id="316"/>
    <w:p>
      <w:pPr>
        <w:spacing w:after="0"/>
        <w:ind w:left="0"/>
        <w:jc w:val="both"/>
      </w:pPr>
      <w:r>
        <w:rPr>
          <w:rFonts w:ascii="Times New Roman"/>
          <w:b/>
          <w:i w:val="false"/>
          <w:color w:val="000000"/>
          <w:sz w:val="28"/>
        </w:rPr>
        <w:t>24-бап. Еңбек шартының нысанасы</w:t>
      </w:r>
    </w:p>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pPr>
        <w:spacing w:after="0"/>
        <w:ind w:left="0"/>
        <w:jc w:val="both"/>
      </w:pPr>
      <w:r>
        <w:rPr>
          <w:rFonts w:ascii="Times New Roman"/>
          <w:b/>
          <w:i w:val="false"/>
          <w:color w:val="000000"/>
          <w:sz w:val="28"/>
        </w:rPr>
        <w:t>25-бап. Еңбек шартын жасасу кезі мүмкіндіктер теңдігінің кепілдіктері</w:t>
      </w:r>
    </w:p>
    <w:bookmarkStart w:name="z500" w:id="317"/>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17"/>
    <w:bookmarkStart w:name="z501" w:id="318"/>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18"/>
    <w:p>
      <w:pPr>
        <w:spacing w:after="0"/>
        <w:ind w:left="0"/>
        <w:jc w:val="both"/>
      </w:pP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Start w:name="z502" w:id="319"/>
    <w:p>
      <w:pPr>
        <w:spacing w:after="0"/>
        <w:ind w:left="0"/>
        <w:jc w:val="both"/>
      </w:pPr>
      <w:r>
        <w:rPr>
          <w:rFonts w:ascii="Times New Roman"/>
          <w:b w:val="false"/>
          <w:i w:val="false"/>
          <w:color w:val="000000"/>
          <w:sz w:val="28"/>
        </w:rPr>
        <w:t>
      1. Мынадай:</w:t>
      </w:r>
    </w:p>
    <w:bookmarkEnd w:id="319"/>
    <w:bookmarkStart w:name="z503" w:id="320"/>
    <w:p>
      <w:pPr>
        <w:spacing w:after="0"/>
        <w:ind w:left="0"/>
        <w:jc w:val="both"/>
      </w:pPr>
      <w:r>
        <w:rPr>
          <w:rFonts w:ascii="Times New Roman"/>
          <w:b w:val="false"/>
          <w:i w:val="false"/>
          <w:color w:val="000000"/>
          <w:sz w:val="28"/>
        </w:rPr>
        <w:t>
      1) медициналық қорытынды негізінде адамның денсаулық жағдайына байланысты істеуге болмайтын жұмысты орындауға;</w:t>
      </w:r>
    </w:p>
    <w:bookmarkEnd w:id="320"/>
    <w:bookmarkStart w:name="z504" w:id="321"/>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21"/>
    <w:bookmarkStart w:name="z505" w:id="322"/>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2"/>
    <w:bookmarkStart w:name="z506" w:id="323"/>
    <w:p>
      <w:pPr>
        <w:spacing w:after="0"/>
        <w:ind w:left="0"/>
        <w:jc w:val="both"/>
      </w:pPr>
      <w:r>
        <w:rPr>
          <w:rFonts w:ascii="Times New Roman"/>
          <w:b w:val="false"/>
          <w:i w:val="false"/>
          <w:color w:val="000000"/>
          <w:sz w:val="28"/>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bookmarkEnd w:id="323"/>
    <w:bookmarkStart w:name="z507" w:id="324"/>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24"/>
    <w:bookmarkStart w:name="z508" w:id="325"/>
    <w:p>
      <w:pPr>
        <w:spacing w:after="0"/>
        <w:ind w:left="0"/>
        <w:jc w:val="both"/>
      </w:pPr>
      <w:r>
        <w:rPr>
          <w:rFonts w:ascii="Times New Roman"/>
          <w:b w:val="false"/>
          <w:i w:val="false"/>
          <w:color w:val="000000"/>
          <w:sz w:val="28"/>
        </w:rPr>
        <w:t>
      6) Қазақстан Республикасының аумағында уақытша болатын:</w:t>
      </w:r>
    </w:p>
    <w:bookmarkEnd w:id="325"/>
    <w:p>
      <w:pPr>
        <w:spacing w:after="0"/>
        <w:ind w:left="0"/>
        <w:jc w:val="both"/>
      </w:pPr>
      <w:r>
        <w:rPr>
          <w:rFonts w:ascii="Times New Roman"/>
          <w:b w:val="false"/>
          <w:i w:val="false"/>
          <w:color w:val="000000"/>
          <w:sz w:val="28"/>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p>
      <w:pPr>
        <w:spacing w:after="0"/>
        <w:ind w:left="0"/>
        <w:jc w:val="both"/>
      </w:pPr>
      <w:r>
        <w:rPr>
          <w:rFonts w:ascii="Times New Roman"/>
          <w:b w:val="false"/>
          <w:i w:val="false"/>
          <w:color w:val="000000"/>
          <w:sz w:val="28"/>
        </w:rPr>
        <w:t>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bookmarkStart w:name="z509" w:id="326"/>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26"/>
    <w:bookmarkStart w:name="z510" w:id="327"/>
    <w:p>
      <w:pPr>
        <w:spacing w:after="0"/>
        <w:ind w:left="0"/>
        <w:jc w:val="both"/>
      </w:pPr>
      <w:r>
        <w:rPr>
          <w:rFonts w:ascii="Times New Roman"/>
          <w:b w:val="false"/>
          <w:i w:val="false"/>
          <w:color w:val="000000"/>
          <w:sz w:val="28"/>
        </w:rPr>
        <w:t>
      2. Мыналарға:</w:t>
      </w:r>
    </w:p>
    <w:bookmarkEnd w:id="327"/>
    <w:bookmarkStart w:name="z511" w:id="328"/>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31.08.2023 </w:t>
      </w:r>
      <w:r>
        <w:rPr>
          <w:rFonts w:ascii="Times New Roman"/>
          <w:b w:val="false"/>
          <w:i w:val="false"/>
          <w:color w:val="ff0000"/>
          <w:sz w:val="28"/>
        </w:rPr>
        <w:t>№ 26</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3" w:id="329"/>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5" w:id="330"/>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Еңбек шартының шарттардың өзге түрлерінен ерекшелігі</w:t>
      </w:r>
    </w:p>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31"/>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31"/>
    <w:bookmarkStart w:name="z517" w:id="332"/>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32"/>
    <w:bookmarkStart w:name="z518" w:id="333"/>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33"/>
    <w:p>
      <w:pPr>
        <w:spacing w:after="0"/>
        <w:ind w:left="0"/>
        <w:jc w:val="both"/>
      </w:pPr>
      <w:r>
        <w:rPr>
          <w:rFonts w:ascii="Times New Roman"/>
          <w:b/>
          <w:i w:val="false"/>
          <w:color w:val="000000"/>
          <w:sz w:val="28"/>
        </w:rPr>
        <w:t>28-бап. Еңбек шартының мазмұны</w:t>
      </w:r>
    </w:p>
    <w:bookmarkStart w:name="z519" w:id="334"/>
    <w:p>
      <w:pPr>
        <w:spacing w:after="0"/>
        <w:ind w:left="0"/>
        <w:jc w:val="both"/>
      </w:pPr>
      <w:r>
        <w:rPr>
          <w:rFonts w:ascii="Times New Roman"/>
          <w:b w:val="false"/>
          <w:i w:val="false"/>
          <w:color w:val="000000"/>
          <w:sz w:val="28"/>
        </w:rPr>
        <w:t>
      1. Еңбек шартында:</w:t>
      </w:r>
    </w:p>
    <w:bookmarkEnd w:id="334"/>
    <w:bookmarkStart w:name="z520" w:id="335"/>
    <w:p>
      <w:pPr>
        <w:spacing w:after="0"/>
        <w:ind w:left="0"/>
        <w:jc w:val="both"/>
      </w:pPr>
      <w:r>
        <w:rPr>
          <w:rFonts w:ascii="Times New Roman"/>
          <w:b w:val="false"/>
          <w:i w:val="false"/>
          <w:color w:val="000000"/>
          <w:sz w:val="28"/>
        </w:rPr>
        <w:t>
      1) тараптардың деректемелері:</w:t>
      </w:r>
    </w:p>
    <w:bookmarkEnd w:id="335"/>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36"/>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36"/>
    <w:bookmarkStart w:name="z522" w:id="337"/>
    <w:p>
      <w:pPr>
        <w:spacing w:after="0"/>
        <w:ind w:left="0"/>
        <w:jc w:val="both"/>
      </w:pPr>
      <w:r>
        <w:rPr>
          <w:rFonts w:ascii="Times New Roman"/>
          <w:b w:val="false"/>
          <w:i w:val="false"/>
          <w:color w:val="000000"/>
          <w:sz w:val="28"/>
        </w:rPr>
        <w:t xml:space="preserve">
      3) жұмыстың орындалатын орны болуға тиіс. </w:t>
      </w:r>
    </w:p>
    <w:bookmarkEnd w:id="337"/>
    <w:p>
      <w:pPr>
        <w:spacing w:after="0"/>
        <w:ind w:left="0"/>
        <w:jc w:val="both"/>
      </w:pPr>
      <w:r>
        <w:rPr>
          <w:rFonts w:ascii="Times New Roman"/>
          <w:b w:val="false"/>
          <w:i w:val="false"/>
          <w:color w:val="000000"/>
          <w:sz w:val="28"/>
        </w:rPr>
        <w:t>
      Қашықтан жұмыс істеу кезінде, қашықтан аралас жұмыс істеуді қоспағанда, жұмыстың орындалатын орны көрсетілмейді;</w:t>
      </w:r>
    </w:p>
    <w:bookmarkStart w:name="z523" w:id="338"/>
    <w:p>
      <w:pPr>
        <w:spacing w:after="0"/>
        <w:ind w:left="0"/>
        <w:jc w:val="both"/>
      </w:pPr>
      <w:r>
        <w:rPr>
          <w:rFonts w:ascii="Times New Roman"/>
          <w:b w:val="false"/>
          <w:i w:val="false"/>
          <w:color w:val="000000"/>
          <w:sz w:val="28"/>
        </w:rPr>
        <w:t>
      4) еңбек шартының мерзімі;</w:t>
      </w:r>
    </w:p>
    <w:bookmarkEnd w:id="338"/>
    <w:bookmarkStart w:name="z524" w:id="339"/>
    <w:p>
      <w:pPr>
        <w:spacing w:after="0"/>
        <w:ind w:left="0"/>
        <w:jc w:val="both"/>
      </w:pPr>
      <w:r>
        <w:rPr>
          <w:rFonts w:ascii="Times New Roman"/>
          <w:b w:val="false"/>
          <w:i w:val="false"/>
          <w:color w:val="000000"/>
          <w:sz w:val="28"/>
        </w:rPr>
        <w:t>
      5) жұмыстың басталу күні;</w:t>
      </w:r>
    </w:p>
    <w:bookmarkEnd w:id="339"/>
    <w:bookmarkStart w:name="z525" w:id="340"/>
    <w:p>
      <w:pPr>
        <w:spacing w:after="0"/>
        <w:ind w:left="0"/>
        <w:jc w:val="both"/>
      </w:pPr>
      <w:r>
        <w:rPr>
          <w:rFonts w:ascii="Times New Roman"/>
          <w:b w:val="false"/>
          <w:i w:val="false"/>
          <w:color w:val="000000"/>
          <w:sz w:val="28"/>
        </w:rPr>
        <w:t>
      6) жұмыс уақыты мен тынығу уақытының режимі;</w:t>
      </w:r>
    </w:p>
    <w:bookmarkEnd w:id="340"/>
    <w:bookmarkStart w:name="z526" w:id="341"/>
    <w:p>
      <w:pPr>
        <w:spacing w:after="0"/>
        <w:ind w:left="0"/>
        <w:jc w:val="both"/>
      </w:pPr>
      <w:r>
        <w:rPr>
          <w:rFonts w:ascii="Times New Roman"/>
          <w:b w:val="false"/>
          <w:i w:val="false"/>
          <w:color w:val="000000"/>
          <w:sz w:val="28"/>
        </w:rPr>
        <w:t>
      7) еңбекке ақы төлеу мөлшері мен өзге де шарттары;</w:t>
      </w:r>
    </w:p>
    <w:bookmarkEnd w:id="341"/>
    <w:bookmarkStart w:name="z527" w:id="342"/>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42"/>
    <w:bookmarkStart w:name="z528" w:id="343"/>
    <w:p>
      <w:pPr>
        <w:spacing w:after="0"/>
        <w:ind w:left="0"/>
        <w:jc w:val="both"/>
      </w:pPr>
      <w:r>
        <w:rPr>
          <w:rFonts w:ascii="Times New Roman"/>
          <w:b w:val="false"/>
          <w:i w:val="false"/>
          <w:color w:val="000000"/>
          <w:sz w:val="28"/>
        </w:rPr>
        <w:t>
      9) жұмыскердің құқықтары мен міндеттері;</w:t>
      </w:r>
    </w:p>
    <w:bookmarkEnd w:id="343"/>
    <w:bookmarkStart w:name="z529" w:id="344"/>
    <w:p>
      <w:pPr>
        <w:spacing w:after="0"/>
        <w:ind w:left="0"/>
        <w:jc w:val="both"/>
      </w:pPr>
      <w:r>
        <w:rPr>
          <w:rFonts w:ascii="Times New Roman"/>
          <w:b w:val="false"/>
          <w:i w:val="false"/>
          <w:color w:val="000000"/>
          <w:sz w:val="28"/>
        </w:rPr>
        <w:t>
      10) жұмыс берушінің құқықтары мен міндеттері;</w:t>
      </w:r>
    </w:p>
    <w:bookmarkEnd w:id="344"/>
    <w:bookmarkStart w:name="z530" w:id="345"/>
    <w:p>
      <w:pPr>
        <w:spacing w:after="0"/>
        <w:ind w:left="0"/>
        <w:jc w:val="both"/>
      </w:pPr>
      <w:r>
        <w:rPr>
          <w:rFonts w:ascii="Times New Roman"/>
          <w:b w:val="false"/>
          <w:i w:val="false"/>
          <w:color w:val="000000"/>
          <w:sz w:val="28"/>
        </w:rPr>
        <w:t>
      11) еңбек шартын өзгерту мен тоқтату тәртібі;</w:t>
      </w:r>
    </w:p>
    <w:bookmarkEnd w:id="345"/>
    <w:bookmarkStart w:name="z531" w:id="346"/>
    <w:p>
      <w:pPr>
        <w:spacing w:after="0"/>
        <w:ind w:left="0"/>
        <w:jc w:val="both"/>
      </w:pPr>
      <w:r>
        <w:rPr>
          <w:rFonts w:ascii="Times New Roman"/>
          <w:b w:val="false"/>
          <w:i w:val="false"/>
          <w:color w:val="000000"/>
          <w:sz w:val="28"/>
        </w:rPr>
        <w:t>
      12) тараптардың жауаптылығы;</w:t>
      </w:r>
    </w:p>
    <w:bookmarkEnd w:id="346"/>
    <w:bookmarkStart w:name="z532" w:id="347"/>
    <w:p>
      <w:pPr>
        <w:spacing w:after="0"/>
        <w:ind w:left="0"/>
        <w:jc w:val="both"/>
      </w:pPr>
      <w:r>
        <w:rPr>
          <w:rFonts w:ascii="Times New Roman"/>
          <w:b w:val="false"/>
          <w:i w:val="false"/>
          <w:color w:val="000000"/>
          <w:sz w:val="28"/>
        </w:rPr>
        <w:t>
      13) жасалу күні мен реттік нөмірі болуға тиіс.</w:t>
      </w:r>
    </w:p>
    <w:bookmarkEnd w:id="347"/>
    <w:bookmarkStart w:name="z533" w:id="348"/>
    <w:p>
      <w:pPr>
        <w:spacing w:after="0"/>
        <w:ind w:left="0"/>
        <w:jc w:val="both"/>
      </w:pPr>
      <w:r>
        <w:rPr>
          <w:rFonts w:ascii="Times New Roman"/>
          <w:b w:val="false"/>
          <w:i w:val="false"/>
          <w:color w:val="000000"/>
          <w:sz w:val="28"/>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bookmarkEnd w:id="348"/>
    <w:bookmarkStart w:name="z534" w:id="349"/>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Бейбәсекелестік туралы шарт</w:t>
      </w:r>
    </w:p>
    <w:bookmarkStart w:name="z535" w:id="350"/>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50"/>
    <w:bookmarkStart w:name="z536" w:id="351"/>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51"/>
    <w:bookmarkStart w:name="z537" w:id="352"/>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2"/>
    <w:p>
      <w:pPr>
        <w:spacing w:after="0"/>
        <w:ind w:left="0"/>
        <w:jc w:val="both"/>
      </w:pPr>
      <w:r>
        <w:rPr>
          <w:rFonts w:ascii="Times New Roman"/>
          <w:b/>
          <w:i w:val="false"/>
          <w:color w:val="000000"/>
          <w:sz w:val="28"/>
        </w:rPr>
        <w:t>30-бап. Еңбек шартының мерзімі</w:t>
      </w:r>
    </w:p>
    <w:bookmarkStart w:name="z538" w:id="353"/>
    <w:p>
      <w:pPr>
        <w:spacing w:after="0"/>
        <w:ind w:left="0"/>
        <w:jc w:val="both"/>
      </w:pPr>
      <w:r>
        <w:rPr>
          <w:rFonts w:ascii="Times New Roman"/>
          <w:b w:val="false"/>
          <w:i w:val="false"/>
          <w:color w:val="000000"/>
          <w:sz w:val="28"/>
        </w:rPr>
        <w:t>
      1. Еңбек шарты:</w:t>
      </w:r>
    </w:p>
    <w:bookmarkEnd w:id="353"/>
    <w:bookmarkStart w:name="z539" w:id="354"/>
    <w:p>
      <w:pPr>
        <w:spacing w:after="0"/>
        <w:ind w:left="0"/>
        <w:jc w:val="both"/>
      </w:pPr>
      <w:r>
        <w:rPr>
          <w:rFonts w:ascii="Times New Roman"/>
          <w:b w:val="false"/>
          <w:i w:val="false"/>
          <w:color w:val="000000"/>
          <w:sz w:val="28"/>
        </w:rPr>
        <w:t>
      1) белгіленбеген мерзімге;</w:t>
      </w:r>
    </w:p>
    <w:bookmarkEnd w:id="354"/>
    <w:bookmarkStart w:name="z540" w:id="355"/>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55"/>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56"/>
    <w:p>
      <w:pPr>
        <w:spacing w:after="0"/>
        <w:ind w:left="0"/>
        <w:jc w:val="both"/>
      </w:pPr>
      <w:r>
        <w:rPr>
          <w:rFonts w:ascii="Times New Roman"/>
          <w:b w:val="false"/>
          <w:i w:val="false"/>
          <w:color w:val="000000"/>
          <w:sz w:val="28"/>
        </w:rPr>
        <w:t>
      3) белгілі бір жұмыстың орындалу уақытына;</w:t>
      </w:r>
    </w:p>
    <w:bookmarkEnd w:id="356"/>
    <w:bookmarkStart w:name="z542" w:id="357"/>
    <w:p>
      <w:pPr>
        <w:spacing w:after="0"/>
        <w:ind w:left="0"/>
        <w:jc w:val="both"/>
      </w:pPr>
      <w:r>
        <w:rPr>
          <w:rFonts w:ascii="Times New Roman"/>
          <w:b w:val="false"/>
          <w:i w:val="false"/>
          <w:color w:val="000000"/>
          <w:sz w:val="28"/>
        </w:rPr>
        <w:t>
      4) уақытша болмаған жұмыскерді алмастыру уақытына;</w:t>
      </w:r>
    </w:p>
    <w:bookmarkEnd w:id="357"/>
    <w:bookmarkStart w:name="z543" w:id="358"/>
    <w:p>
      <w:pPr>
        <w:spacing w:after="0"/>
        <w:ind w:left="0"/>
        <w:jc w:val="both"/>
      </w:pPr>
      <w:r>
        <w:rPr>
          <w:rFonts w:ascii="Times New Roman"/>
          <w:b w:val="false"/>
          <w:i w:val="false"/>
          <w:color w:val="000000"/>
          <w:sz w:val="28"/>
        </w:rPr>
        <w:t>
      5) маусымдық жұмысты орындау уақытына;</w:t>
      </w:r>
    </w:p>
    <w:bookmarkEnd w:id="358"/>
    <w:bookmarkStart w:name="z544" w:id="359"/>
    <w:p>
      <w:pPr>
        <w:spacing w:after="0"/>
        <w:ind w:left="0"/>
        <w:jc w:val="both"/>
      </w:pPr>
      <w:r>
        <w:rPr>
          <w:rFonts w:ascii="Times New Roman"/>
          <w:b w:val="false"/>
          <w:i w:val="false"/>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bookmarkEnd w:id="359"/>
    <w:bookmarkStart w:name="z545" w:id="360"/>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360"/>
    <w:bookmarkStart w:name="z546" w:id="361"/>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361"/>
    <w:bookmarkStart w:name="z547" w:id="362"/>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62"/>
    <w:p>
      <w:pPr>
        <w:spacing w:after="0"/>
        <w:ind w:left="0"/>
        <w:jc w:val="both"/>
      </w:pPr>
      <w:r>
        <w:rPr>
          <w:rFonts w:ascii="Times New Roman"/>
          <w:b w:val="false"/>
          <w:i w:val="false"/>
          <w:color w:val="000000"/>
          <w:sz w:val="28"/>
        </w:rPr>
        <w:t>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p>
      <w:pPr>
        <w:spacing w:after="0"/>
        <w:ind w:left="0"/>
        <w:jc w:val="both"/>
      </w:pPr>
      <w:r>
        <w:rPr>
          <w:rFonts w:ascii="Times New Roman"/>
          <w:b w:val="false"/>
          <w:i w:val="false"/>
          <w:color w:val="000000"/>
          <w:sz w:val="28"/>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қол қояды.</w:t>
      </w:r>
    </w:p>
    <w:bookmarkStart w:name="z548" w:id="363"/>
    <w:p>
      <w:pPr>
        <w:spacing w:after="0"/>
        <w:ind w:left="0"/>
        <w:jc w:val="both"/>
      </w:pPr>
      <w:r>
        <w:rPr>
          <w:rFonts w:ascii="Times New Roman"/>
          <w:b w:val="false"/>
          <w:i w:val="false"/>
          <w:color w:val="000000"/>
          <w:sz w:val="28"/>
        </w:rPr>
        <w:t>
      5. Қазақстан Республикасының Әлеуметтік кодексінде белгіленген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Кодексімен;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Еңбек шартын жасасуға жол берілетін жас мөлшері</w:t>
      </w:r>
    </w:p>
    <w:bookmarkStart w:name="z549" w:id="364"/>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364"/>
    <w:bookmarkStart w:name="z550" w:id="365"/>
    <w:p>
      <w:pPr>
        <w:spacing w:after="0"/>
        <w:ind w:left="0"/>
        <w:jc w:val="both"/>
      </w:pPr>
      <w:r>
        <w:rPr>
          <w:rFonts w:ascii="Times New Roman"/>
          <w:b w:val="false"/>
          <w:i w:val="false"/>
          <w:color w:val="000000"/>
          <w:sz w:val="28"/>
        </w:rPr>
        <w:t>
      2. Еңбек шарты:</w:t>
      </w:r>
    </w:p>
    <w:bookmarkEnd w:id="365"/>
    <w:bookmarkStart w:name="z551" w:id="366"/>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366"/>
    <w:bookmarkStart w:name="z552" w:id="367"/>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367"/>
    <w:bookmarkStart w:name="z553" w:id="368"/>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368"/>
    <w:bookmarkStart w:name="z554" w:id="369"/>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Еңбек шартын жасасу үшін қажетті құжаттар</w:t>
      </w:r>
    </w:p>
    <w:bookmarkStart w:name="z555" w:id="370"/>
    <w:p>
      <w:pPr>
        <w:spacing w:after="0"/>
        <w:ind w:left="0"/>
        <w:jc w:val="both"/>
      </w:pPr>
      <w:r>
        <w:rPr>
          <w:rFonts w:ascii="Times New Roman"/>
          <w:b w:val="false"/>
          <w:i w:val="false"/>
          <w:color w:val="000000"/>
          <w:sz w:val="28"/>
        </w:rPr>
        <w:t>
      1. Еңбек шартын жасау үшін мынадай құжаттар:</w:t>
      </w:r>
    </w:p>
    <w:bookmarkEnd w:id="370"/>
    <w:bookmarkStart w:name="z556" w:id="371"/>
    <w:p>
      <w:pPr>
        <w:spacing w:after="0"/>
        <w:ind w:left="0"/>
        <w:jc w:val="both"/>
      </w:pPr>
      <w:r>
        <w:rPr>
          <w:rFonts w:ascii="Times New Roman"/>
          <w:b w:val="false"/>
          <w:i w:val="false"/>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bookmarkEnd w:id="371"/>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372"/>
    <w:p>
      <w:pPr>
        <w:spacing w:after="0"/>
        <w:ind w:left="0"/>
        <w:jc w:val="both"/>
      </w:pPr>
      <w:r>
        <w:rPr>
          <w:rFonts w:ascii="Times New Roman"/>
          <w:b w:val="false"/>
          <w:i w:val="false"/>
          <w:color w:val="000000"/>
          <w:sz w:val="28"/>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bookmarkEnd w:id="372"/>
    <w:bookmarkStart w:name="z558" w:id="373"/>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туралы құжат, кәсіптік біліктілігін тану туралы құжат (бар болған кезде), арнаулы білімі немесе кәсіптік даярлығының болуы туралы құжат;</w:t>
      </w:r>
    </w:p>
    <w:bookmarkEnd w:id="373"/>
    <w:bookmarkStart w:name="z559" w:id="374"/>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374"/>
    <w:bookmarkStart w:name="z560" w:id="375"/>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375"/>
    <w:bookmarkStart w:name="z561" w:id="376"/>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376"/>
    <w:bookmarkStart w:name="z562" w:id="377"/>
    <w:p>
      <w:pPr>
        <w:spacing w:after="0"/>
        <w:ind w:left="0"/>
        <w:jc w:val="both"/>
      </w:pPr>
      <w:r>
        <w:rPr>
          <w:rFonts w:ascii="Times New Roman"/>
          <w:b w:val="false"/>
          <w:i w:val="false"/>
          <w:color w:val="000000"/>
          <w:sz w:val="28"/>
        </w:rPr>
        <w:t>
      3. Адам азаматтық қызметтің 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563" w:id="378"/>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378"/>
    <w:bookmarkStart w:name="z564" w:id="379"/>
    <w:p>
      <w:pPr>
        <w:spacing w:after="0"/>
        <w:ind w:left="0"/>
        <w:jc w:val="both"/>
      </w:pPr>
      <w:r>
        <w:rPr>
          <w:rFonts w:ascii="Times New Roman"/>
          <w:b w:val="false"/>
          <w:i w:val="false"/>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bookmarkEnd w:id="379"/>
    <w:bookmarkStart w:name="z565" w:id="380"/>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380"/>
    <w:bookmarkStart w:name="z566" w:id="381"/>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Еңбек шартын жасасу, өзгерту және толықтыру тәртібі</w:t>
      </w:r>
    </w:p>
    <w:bookmarkStart w:name="z567" w:id="382"/>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382"/>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383"/>
    <w:p>
      <w:pPr>
        <w:spacing w:after="0"/>
        <w:ind w:left="0"/>
        <w:jc w:val="both"/>
      </w:pPr>
      <w:r>
        <w:rPr>
          <w:rFonts w:ascii="Times New Roman"/>
          <w:b w:val="false"/>
          <w:i w:val="false"/>
          <w:color w:val="000000"/>
          <w:sz w:val="28"/>
        </w:rPr>
        <w:t xml:space="preserve">
      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383"/>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384"/>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384"/>
    <w:p>
      <w:pPr>
        <w:spacing w:after="0"/>
        <w:ind w:left="0"/>
        <w:jc w:val="both"/>
      </w:pPr>
      <w:r>
        <w:rPr>
          <w:rFonts w:ascii="Times New Roman"/>
          <w:b w:val="false"/>
          <w:i w:val="false"/>
          <w:color w:val="000000"/>
          <w:sz w:val="28"/>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385"/>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85"/>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Жұмысқа қабылдауды ресімдеу</w:t>
      </w:r>
    </w:p>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p>
      <w:pPr>
        <w:spacing w:after="0"/>
        <w:ind w:left="0"/>
        <w:jc w:val="both"/>
      </w:pPr>
      <w:r>
        <w:rPr>
          <w:rFonts w:ascii="Times New Roman"/>
          <w:b/>
          <w:i w:val="false"/>
          <w:color w:val="000000"/>
          <w:sz w:val="28"/>
        </w:rPr>
        <w:t>35-бап. Жұмыскердің еңбек қызметін растайтын құжаттар</w:t>
      </w:r>
    </w:p>
    <w:p>
      <w:pPr>
        <w:spacing w:after="0"/>
        <w:ind w:left="0"/>
        <w:jc w:val="both"/>
      </w:pPr>
      <w:r>
        <w:rPr>
          <w:rFonts w:ascii="Times New Roman"/>
          <w:b w:val="false"/>
          <w:i w:val="false"/>
          <w:color w:val="000000"/>
          <w:sz w:val="28"/>
        </w:rPr>
        <w:t>
      Мына құжаттардың кез келгені:</w:t>
      </w:r>
    </w:p>
    <w:bookmarkStart w:name="z571" w:id="386"/>
    <w:p>
      <w:pPr>
        <w:spacing w:after="0"/>
        <w:ind w:left="0"/>
        <w:jc w:val="both"/>
      </w:pPr>
      <w:r>
        <w:rPr>
          <w:rFonts w:ascii="Times New Roman"/>
          <w:b w:val="false"/>
          <w:i w:val="false"/>
          <w:color w:val="000000"/>
          <w:sz w:val="28"/>
        </w:rPr>
        <w:t>
      1) еңбек кітапшасы;</w:t>
      </w:r>
    </w:p>
    <w:bookmarkEnd w:id="386"/>
    <w:bookmarkStart w:name="z572" w:id="387"/>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387"/>
    <w:bookmarkStart w:name="z573" w:id="388"/>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388"/>
    <w:bookmarkStart w:name="z574" w:id="389"/>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389"/>
    <w:bookmarkStart w:name="z575" w:id="390"/>
    <w:p>
      <w:pPr>
        <w:spacing w:after="0"/>
        <w:ind w:left="0"/>
        <w:jc w:val="both"/>
      </w:pPr>
      <w:r>
        <w:rPr>
          <w:rFonts w:ascii="Times New Roman"/>
          <w:b w:val="false"/>
          <w:i w:val="false"/>
          <w:color w:val="000000"/>
          <w:sz w:val="28"/>
        </w:rPr>
        <w:t>
      5) жұмыс беруші қол қойған және мөрімен (ол болған кезде) растаған қызметтік тізім (жұмыскердің жұмысы, еңбек қызметі туралы мәліметтер тізбесі);</w:t>
      </w:r>
    </w:p>
    <w:bookmarkEnd w:id="390"/>
    <w:bookmarkStart w:name="z576" w:id="391"/>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391"/>
    <w:bookmarkStart w:name="z577" w:id="392"/>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392"/>
    <w:bookmarkStart w:name="z1732" w:id="393"/>
    <w:p>
      <w:pPr>
        <w:spacing w:after="0"/>
        <w:ind w:left="0"/>
        <w:jc w:val="both"/>
      </w:pPr>
      <w:r>
        <w:rPr>
          <w:rFonts w:ascii="Times New Roman"/>
          <w:b w:val="false"/>
          <w:i w:val="false"/>
          <w:color w:val="000000"/>
          <w:sz w:val="28"/>
        </w:rPr>
        <w:t>
      7-1) дуальды оқыту туралы шарт;</w:t>
      </w:r>
    </w:p>
    <w:bookmarkEnd w:id="393"/>
    <w:bookmarkStart w:name="z578" w:id="394"/>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394"/>
    <w:bookmarkStart w:name="z1661" w:id="395"/>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Еңбек шартындағы сынақ мерзімі туралы талап</w:t>
      </w:r>
    </w:p>
    <w:bookmarkStart w:name="z579" w:id="396"/>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396"/>
    <w:bookmarkStart w:name="z580" w:id="397"/>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397"/>
    <w:bookmarkStart w:name="z581" w:id="398"/>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Жұмысқа қабылдау кезіндегі сынақ нәтижесі</w:t>
      </w:r>
    </w:p>
    <w:bookmarkStart w:name="z582" w:id="399"/>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bookmarkEnd w:id="399"/>
    <w:bookmarkStart w:name="z583" w:id="400"/>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Жұмыскерді басқа жұмысқа ауыстыру</w:t>
      </w:r>
    </w:p>
    <w:bookmarkStart w:name="z584" w:id="401"/>
    <w:p>
      <w:pPr>
        <w:spacing w:after="0"/>
        <w:ind w:left="0"/>
        <w:jc w:val="both"/>
      </w:pPr>
      <w:r>
        <w:rPr>
          <w:rFonts w:ascii="Times New Roman"/>
          <w:b w:val="false"/>
          <w:i w:val="false"/>
          <w:color w:val="000000"/>
          <w:sz w:val="28"/>
        </w:rPr>
        <w:t>
      1. Мыналар:</w:t>
      </w:r>
    </w:p>
    <w:bookmarkEnd w:id="401"/>
    <w:bookmarkStart w:name="z585" w:id="402"/>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02"/>
    <w:bookmarkStart w:name="z586" w:id="403"/>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03"/>
    <w:bookmarkStart w:name="z587" w:id="404"/>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04"/>
    <w:bookmarkStart w:name="z588" w:id="405"/>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05"/>
    <w:bookmarkStart w:name="z589" w:id="406"/>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06"/>
    <w:bookmarkStart w:name="z590" w:id="407"/>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07"/>
    <w:p>
      <w:pPr>
        <w:spacing w:after="0"/>
        <w:ind w:left="0"/>
        <w:jc w:val="both"/>
      </w:pPr>
      <w:r>
        <w:rPr>
          <w:rFonts w:ascii="Times New Roman"/>
          <w:b/>
          <w:i w:val="false"/>
          <w:color w:val="000000"/>
          <w:sz w:val="28"/>
        </w:rPr>
        <w:t>39-бап. Жұмыскерді жұмыс берушімен бірге басқа жерге ауыстыру</w:t>
      </w:r>
    </w:p>
    <w:bookmarkStart w:name="z591" w:id="408"/>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bookmarkEnd w:id="408"/>
    <w:bookmarkStart w:name="z592" w:id="409"/>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Жұмыскерді іссапарға жіберу</w:t>
      </w:r>
    </w:p>
    <w:bookmarkStart w:name="z593" w:id="410"/>
    <w:p>
      <w:pPr>
        <w:spacing w:after="0"/>
        <w:ind w:left="0"/>
        <w:jc w:val="both"/>
      </w:pPr>
      <w:r>
        <w:rPr>
          <w:rFonts w:ascii="Times New Roman"/>
          <w:b w:val="false"/>
          <w:i w:val="false"/>
          <w:color w:val="000000"/>
          <w:sz w:val="28"/>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10"/>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11"/>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11"/>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12"/>
    <w:p>
      <w:pPr>
        <w:spacing w:after="0"/>
        <w:ind w:left="0"/>
        <w:jc w:val="both"/>
      </w:pPr>
      <w:r>
        <w:rPr>
          <w:rFonts w:ascii="Times New Roman"/>
          <w:b w:val="false"/>
          <w:i w:val="false"/>
          <w:color w:val="000000"/>
          <w:sz w:val="28"/>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bookmarkEnd w:id="412"/>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13"/>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13"/>
    <w:bookmarkStart w:name="z1665" w:id="414"/>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14"/>
    <w:bookmarkStart w:name="z1666" w:id="415"/>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15"/>
    <w:bookmarkStart w:name="z1667" w:id="416"/>
    <w:p>
      <w:pPr>
        <w:spacing w:after="0"/>
        <w:ind w:left="0"/>
        <w:jc w:val="both"/>
      </w:pPr>
      <w:r>
        <w:rPr>
          <w:rFonts w:ascii="Times New Roman"/>
          <w:b w:val="false"/>
          <w:i w:val="false"/>
          <w:color w:val="000000"/>
          <w:sz w:val="28"/>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bookmarkEnd w:id="416"/>
    <w:bookmarkStart w:name="z1668" w:id="417"/>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17"/>
    <w:bookmarkStart w:name="z1669" w:id="418"/>
    <w:p>
      <w:pPr>
        <w:spacing w:after="0"/>
        <w:ind w:left="0"/>
        <w:jc w:val="both"/>
      </w:pPr>
      <w:r>
        <w:rPr>
          <w:rFonts w:ascii="Times New Roman"/>
          <w:b w:val="false"/>
          <w:i w:val="false"/>
          <w:color w:val="000000"/>
          <w:sz w:val="28"/>
        </w:rPr>
        <w:t>
      8. Іссапарға жіберуге:</w:t>
      </w:r>
    </w:p>
    <w:bookmarkEnd w:id="418"/>
    <w:p>
      <w:pPr>
        <w:spacing w:after="0"/>
        <w:ind w:left="0"/>
        <w:jc w:val="both"/>
      </w:pPr>
      <w:r>
        <w:rPr>
          <w:rFonts w:ascii="Times New Roman"/>
          <w:b w:val="false"/>
          <w:i w:val="false"/>
          <w:color w:val="000000"/>
          <w:sz w:val="28"/>
        </w:rPr>
        <w:t>
      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Өндірістік қажеттілік жағдайында басқа жұмысқа уақытша ауыстыру</w:t>
      </w:r>
    </w:p>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p>
      <w:pPr>
        <w:spacing w:after="0"/>
        <w:ind w:left="0"/>
        <w:jc w:val="both"/>
      </w:pPr>
      <w:r>
        <w:rPr>
          <w:rFonts w:ascii="Times New Roman"/>
          <w:b/>
          <w:i w:val="false"/>
          <w:color w:val="000000"/>
          <w:sz w:val="28"/>
        </w:rPr>
        <w:t>42-бап. Бос тұрып қалу жағдайында басқа жұмысқа уақытша ауыстыру</w:t>
      </w:r>
    </w:p>
    <w:bookmarkStart w:name="z603" w:id="419"/>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19"/>
    <w:bookmarkStart w:name="z604" w:id="420"/>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20"/>
    <w:p>
      <w:pPr>
        <w:spacing w:after="0"/>
        <w:ind w:left="0"/>
        <w:jc w:val="both"/>
      </w:pPr>
      <w:r>
        <w:rPr>
          <w:rFonts w:ascii="Times New Roman"/>
          <w:b/>
          <w:i w:val="false"/>
          <w:color w:val="000000"/>
          <w:sz w:val="28"/>
        </w:rPr>
        <w:t>43-бап. Денсаулық жағдайына байланысты басқа жұмысқа уақытша ауыстыру</w:t>
      </w:r>
    </w:p>
    <w:bookmarkStart w:name="z605" w:id="421"/>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21"/>
    <w:bookmarkStart w:name="z1670" w:id="422"/>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Жүкті әйелдерді басқа жұмысқа уақытша ауыстыру</w:t>
      </w:r>
    </w:p>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Жұмыскерді басқа жұмыс орнына ауыстыру. Лауазым (жұмыс) атауының өзгеруі</w:t>
      </w:r>
    </w:p>
    <w:bookmarkStart w:name="z607" w:id="423"/>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23"/>
    <w:bookmarkStart w:name="z608" w:id="424"/>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Еңбек жағдайларының өзгеруі</w:t>
      </w:r>
    </w:p>
    <w:bookmarkStart w:name="z609" w:id="425"/>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25"/>
    <w:bookmarkStart w:name="z610" w:id="426"/>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хабардар етуге міндетті.</w:t>
      </w:r>
    </w:p>
    <w:bookmarkEnd w:id="426"/>
    <w:bookmarkStart w:name="z611" w:id="427"/>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27"/>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pPr>
        <w:spacing w:after="0"/>
        <w:ind w:left="0"/>
        <w:jc w:val="both"/>
      </w:pPr>
      <w:r>
        <w:rPr>
          <w:rFonts w:ascii="Times New Roman"/>
          <w:b w:val="false"/>
          <w:i w:val="false"/>
          <w:color w:val="ff0000"/>
          <w:sz w:val="28"/>
        </w:rPr>
        <w:t xml:space="preserve">
      Ескерту. 47-баптың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Жұмыстан шеттету</w:t>
      </w:r>
    </w:p>
    <w:bookmarkStart w:name="z612" w:id="428"/>
    <w:p>
      <w:pPr>
        <w:spacing w:after="0"/>
        <w:ind w:left="0"/>
        <w:jc w:val="both"/>
      </w:pPr>
      <w:r>
        <w:rPr>
          <w:rFonts w:ascii="Times New Roman"/>
          <w:b w:val="false"/>
          <w:i w:val="false"/>
          <w:color w:val="000000"/>
          <w:sz w:val="28"/>
        </w:rPr>
        <w:t>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28"/>
    <w:bookmarkStart w:name="z613" w:id="429"/>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29"/>
    <w:bookmarkStart w:name="z614" w:id="430"/>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30"/>
    <w:bookmarkStart w:name="z615" w:id="431"/>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31"/>
    <w:bookmarkStart w:name="z616" w:id="432"/>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32"/>
    <w:bookmarkStart w:name="z617" w:id="433"/>
    <w:p>
      <w:pPr>
        <w:spacing w:after="0"/>
        <w:ind w:left="0"/>
        <w:jc w:val="both"/>
      </w:pPr>
      <w:r>
        <w:rPr>
          <w:rFonts w:ascii="Times New Roman"/>
          <w:b w:val="false"/>
          <w:i w:val="false"/>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bookmarkEnd w:id="433"/>
    <w:bookmarkStart w:name="z618" w:id="434"/>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34"/>
    <w:bookmarkStart w:name="z619" w:id="435"/>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35"/>
    <w:bookmarkStart w:name="z620" w:id="436"/>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36"/>
    <w:bookmarkStart w:name="z621" w:id="437"/>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37"/>
    <w:bookmarkStart w:name="z622" w:id="438"/>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38"/>
    <w:bookmarkStart w:name="z623" w:id="439"/>
    <w:p>
      <w:pPr>
        <w:spacing w:after="0"/>
        <w:ind w:left="0"/>
        <w:jc w:val="both"/>
      </w:pPr>
      <w:r>
        <w:rPr>
          <w:rFonts w:ascii="Times New Roman"/>
          <w:b w:val="false"/>
          <w:i w:val="false"/>
          <w:color w:val="000000"/>
          <w:sz w:val="28"/>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Еңбек шартын тоқтату негіздері</w:t>
      </w:r>
    </w:p>
    <w:p>
      <w:pPr>
        <w:spacing w:after="0"/>
        <w:ind w:left="0"/>
        <w:jc w:val="both"/>
      </w:pPr>
      <w:r>
        <w:rPr>
          <w:rFonts w:ascii="Times New Roman"/>
          <w:b w:val="false"/>
          <w:i w:val="false"/>
          <w:color w:val="000000"/>
          <w:sz w:val="28"/>
        </w:rPr>
        <w:t>
      Еңбек шартын тоқтату үшін негіздер:</w:t>
      </w:r>
    </w:p>
    <w:bookmarkStart w:name="z624" w:id="440"/>
    <w:p>
      <w:pPr>
        <w:spacing w:after="0"/>
        <w:ind w:left="0"/>
        <w:jc w:val="both"/>
      </w:pPr>
      <w:r>
        <w:rPr>
          <w:rFonts w:ascii="Times New Roman"/>
          <w:b w:val="false"/>
          <w:i w:val="false"/>
          <w:color w:val="000000"/>
          <w:sz w:val="28"/>
        </w:rPr>
        <w:t>
      1) тараптардың келісімі бойынша еңбек шартын бұзу;</w:t>
      </w:r>
    </w:p>
    <w:bookmarkEnd w:id="440"/>
    <w:bookmarkStart w:name="z625" w:id="441"/>
    <w:p>
      <w:pPr>
        <w:spacing w:after="0"/>
        <w:ind w:left="0"/>
        <w:jc w:val="both"/>
      </w:pPr>
      <w:r>
        <w:rPr>
          <w:rFonts w:ascii="Times New Roman"/>
          <w:b w:val="false"/>
          <w:i w:val="false"/>
          <w:color w:val="000000"/>
          <w:sz w:val="28"/>
        </w:rPr>
        <w:t>
      2) еңбек шарты мерзімінің аяқталуы;</w:t>
      </w:r>
    </w:p>
    <w:bookmarkEnd w:id="441"/>
    <w:bookmarkStart w:name="z626" w:id="442"/>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442"/>
    <w:bookmarkStart w:name="z627" w:id="443"/>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443"/>
    <w:bookmarkStart w:name="z628" w:id="444"/>
    <w:p>
      <w:pPr>
        <w:spacing w:after="0"/>
        <w:ind w:left="0"/>
        <w:jc w:val="both"/>
      </w:pPr>
      <w:r>
        <w:rPr>
          <w:rFonts w:ascii="Times New Roman"/>
          <w:b w:val="false"/>
          <w:i w:val="false"/>
          <w:color w:val="000000"/>
          <w:sz w:val="28"/>
        </w:rPr>
        <w:t>
      5) жұмыскердің бастамасы бойынша еңбек шартын бұзу;</w:t>
      </w:r>
    </w:p>
    <w:bookmarkEnd w:id="444"/>
    <w:bookmarkStart w:name="z629" w:id="445"/>
    <w:p>
      <w:pPr>
        <w:spacing w:after="0"/>
        <w:ind w:left="0"/>
        <w:jc w:val="both"/>
      </w:pPr>
      <w:r>
        <w:rPr>
          <w:rFonts w:ascii="Times New Roman"/>
          <w:b w:val="false"/>
          <w:i w:val="false"/>
          <w:color w:val="000000"/>
          <w:sz w:val="28"/>
        </w:rPr>
        <w:t>
      6) тараптардың еркінен тыс мән-жайлар;</w:t>
      </w:r>
    </w:p>
    <w:bookmarkEnd w:id="445"/>
    <w:bookmarkStart w:name="z630" w:id="446"/>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446"/>
    <w:bookmarkStart w:name="z631" w:id="447"/>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447"/>
    <w:bookmarkStart w:name="z632" w:id="448"/>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448"/>
    <w:p>
      <w:pPr>
        <w:spacing w:after="0"/>
        <w:ind w:left="0"/>
        <w:jc w:val="both"/>
      </w:pPr>
      <w:r>
        <w:rPr>
          <w:rFonts w:ascii="Times New Roman"/>
          <w:b/>
          <w:i w:val="false"/>
          <w:color w:val="000000"/>
          <w:sz w:val="28"/>
        </w:rPr>
        <w:t>50-бап. Еңбек шартын тараптардың келісімі бойынша бұзу тәртібі</w:t>
      </w:r>
    </w:p>
    <w:bookmarkStart w:name="z633" w:id="449"/>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449"/>
    <w:bookmarkStart w:name="z634" w:id="450"/>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50"/>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Еңбек шартын мерзiмi өткеннен кейін тоқтату тәртібі</w:t>
      </w:r>
    </w:p>
    <w:bookmarkStart w:name="z636" w:id="451"/>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451"/>
    <w:bookmarkStart w:name="z637" w:id="452"/>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452"/>
    <w:bookmarkStart w:name="z638" w:id="453"/>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453"/>
    <w:bookmarkStart w:name="z639" w:id="454"/>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Еңбек шартын жұмыс берушінің бастамасы бойынша бұзу негіздері</w:t>
      </w:r>
    </w:p>
    <w:bookmarkStart w:name="z640" w:id="455"/>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455"/>
    <w:bookmarkStart w:name="z641" w:id="456"/>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456"/>
    <w:bookmarkStart w:name="z642" w:id="457"/>
    <w:p>
      <w:pPr>
        <w:spacing w:after="0"/>
        <w:ind w:left="0"/>
        <w:jc w:val="both"/>
      </w:pPr>
      <w:r>
        <w:rPr>
          <w:rFonts w:ascii="Times New Roman"/>
          <w:b w:val="false"/>
          <w:i w:val="false"/>
          <w:color w:val="000000"/>
          <w:sz w:val="28"/>
        </w:rPr>
        <w:t>
      2) жұмыскерлер саны немесе штаты қысқартылған;</w:t>
      </w:r>
    </w:p>
    <w:bookmarkEnd w:id="457"/>
    <w:bookmarkStart w:name="z643" w:id="458"/>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458"/>
    <w:bookmarkStart w:name="z644" w:id="459"/>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459"/>
    <w:bookmarkStart w:name="z1731" w:id="460"/>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460"/>
    <w:bookmarkStart w:name="z645" w:id="461"/>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461"/>
    <w:p>
      <w:pPr>
        <w:spacing w:after="0"/>
        <w:ind w:left="0"/>
        <w:jc w:val="both"/>
      </w:pPr>
      <w:r>
        <w:rPr>
          <w:rFonts w:ascii="Times New Roman"/>
          <w:b w:val="false"/>
          <w:i w:val="false"/>
          <w:color w:val="000000"/>
          <w:sz w:val="28"/>
        </w:rPr>
        <w:t>
      5-1) "бағалаушы" біліктілігін беру туралы куәліктен айырылған;</w:t>
      </w:r>
    </w:p>
    <w:bookmarkStart w:name="z646" w:id="462"/>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462"/>
    <w:bookmarkStart w:name="z647" w:id="463"/>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463"/>
    <w:bookmarkStart w:name="z648" w:id="464"/>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464"/>
    <w:bookmarkStart w:name="z649" w:id="465"/>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465"/>
    <w:bookmarkStart w:name="z650" w:id="466"/>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466"/>
    <w:bookmarkStart w:name="z651" w:id="467"/>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467"/>
    <w:bookmarkStart w:name="z652" w:id="468"/>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468"/>
    <w:bookmarkStart w:name="z653" w:id="469"/>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469"/>
    <w:bookmarkStart w:name="z654" w:id="470"/>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470"/>
    <w:bookmarkStart w:name="z655" w:id="471"/>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471"/>
    <w:bookmarkStart w:name="z658" w:id="472"/>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472"/>
    <w:bookmarkStart w:name="z659" w:id="473"/>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473"/>
    <w:bookmarkStart w:name="z660" w:id="474"/>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474"/>
    <w:bookmarkStart w:name="z661" w:id="475"/>
    <w:p>
      <w:pPr>
        <w:spacing w:after="0"/>
        <w:ind w:left="0"/>
        <w:jc w:val="both"/>
      </w:pPr>
      <w:r>
        <w:rPr>
          <w:rFonts w:ascii="Times New Roman"/>
          <w:b w:val="false"/>
          <w:i w:val="false"/>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bookmarkEnd w:id="475"/>
    <w:bookmarkStart w:name="z662" w:id="476"/>
    <w:p>
      <w:pPr>
        <w:spacing w:after="0"/>
        <w:ind w:left="0"/>
        <w:jc w:val="both"/>
      </w:pPr>
      <w:r>
        <w:rPr>
          <w:rFonts w:ascii="Times New Roman"/>
          <w:b w:val="false"/>
          <w:i w:val="false"/>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476"/>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477"/>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477"/>
    <w:bookmarkStart w:name="z664" w:id="478"/>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478"/>
    <w:bookmarkStart w:name="z665" w:id="479"/>
    <w:p>
      <w:pPr>
        <w:spacing w:after="0"/>
        <w:ind w:left="0"/>
        <w:jc w:val="both"/>
      </w:pPr>
      <w:r>
        <w:rPr>
          <w:rFonts w:ascii="Times New Roman"/>
          <w:b w:val="false"/>
          <w:i w:val="false"/>
          <w:color w:val="000000"/>
          <w:sz w:val="28"/>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479"/>
    <w:bookmarkStart w:name="z666" w:id="480"/>
    <w:p>
      <w:pPr>
        <w:spacing w:after="0"/>
        <w:ind w:left="0"/>
        <w:jc w:val="both"/>
      </w:pPr>
      <w:r>
        <w:rPr>
          <w:rFonts w:ascii="Times New Roman"/>
          <w:b w:val="false"/>
          <w:i w:val="false"/>
          <w:color w:val="000000"/>
          <w:sz w:val="28"/>
        </w:rPr>
        <w:t>
      24) тараптардың өзара келісуі бойынша еңбек шартының мерзімін жыл сайын ұзарту құқығы бар жұмыскер Қазақстан Республикасының Әлеуметтік кодексінде белгіленген зейнеткерлік жасқа толған;</w:t>
      </w:r>
    </w:p>
    <w:bookmarkEnd w:id="480"/>
    <w:bookmarkStart w:name="z667" w:id="481"/>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481"/>
    <w:bookmarkStart w:name="z1728" w:id="482"/>
    <w:p>
      <w:pPr>
        <w:spacing w:after="0"/>
        <w:ind w:left="0"/>
        <w:jc w:val="both"/>
      </w:pPr>
      <w:r>
        <w:rPr>
          <w:rFonts w:ascii="Times New Roman"/>
          <w:b w:val="false"/>
          <w:i w:val="false"/>
          <w:color w:val="000000"/>
          <w:sz w:val="28"/>
        </w:rPr>
        <w:t>
      1-1. Жұмыскермен еңбек шарты:</w:t>
      </w:r>
    </w:p>
    <w:bookmarkEnd w:id="482"/>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8" w:id="483"/>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Еңбек шартын жұмыс берушінің бастамасы бойынша бұзу тәртібі</w:t>
      </w:r>
    </w:p>
    <w:bookmarkStart w:name="z669" w:id="484"/>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bookmarkEnd w:id="484"/>
    <w:p>
      <w:pPr>
        <w:spacing w:after="0"/>
        <w:ind w:left="0"/>
        <w:jc w:val="both"/>
      </w:pPr>
      <w:r>
        <w:rPr>
          <w:rFonts w:ascii="Times New Roman"/>
          <w:b w:val="false"/>
          <w:i w:val="false"/>
          <w:color w:val="000000"/>
          <w:sz w:val="28"/>
        </w:rPr>
        <w:t xml:space="preserve">
      Қазақстан Республикасының Әлеуметтік кодексінде белгіленген зейнеткерлік жасқа толуына екі жылдан аз қалған жұмыскерлермен еңбек шартын жұмыс беруші өкілдері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485"/>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485"/>
    <w:p>
      <w:pPr>
        <w:spacing w:after="0"/>
        <w:ind w:left="0"/>
        <w:jc w:val="both"/>
      </w:pPr>
      <w:r>
        <w:rPr>
          <w:rFonts w:ascii="Times New Roman"/>
          <w:b w:val="false"/>
          <w:i w:val="false"/>
          <w:color w:val="000000"/>
          <w:sz w:val="28"/>
        </w:rPr>
        <w:t>
      Мынадай:</w:t>
      </w:r>
    </w:p>
    <w:bookmarkStart w:name="z671" w:id="486"/>
    <w:p>
      <w:pPr>
        <w:spacing w:after="0"/>
        <w:ind w:left="0"/>
        <w:jc w:val="both"/>
      </w:pPr>
      <w:r>
        <w:rPr>
          <w:rFonts w:ascii="Times New Roman"/>
          <w:b w:val="false"/>
          <w:i w:val="false"/>
          <w:color w:val="000000"/>
          <w:sz w:val="28"/>
        </w:rPr>
        <w:t>
      1) құрылымдық бөлімшенің (цехтың, учаскенің) жабылуы;</w:t>
      </w:r>
    </w:p>
    <w:bookmarkEnd w:id="486"/>
    <w:bookmarkStart w:name="z672" w:id="487"/>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487"/>
    <w:bookmarkStart w:name="z673" w:id="488"/>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bookmarkEnd w:id="488"/>
    <w:bookmarkStart w:name="z674" w:id="489"/>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489"/>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490"/>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bookmarkEnd w:id="490"/>
    <w:bookmarkStart w:name="z675" w:id="491"/>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bookmarkEnd w:id="491"/>
    <w:bookmarkStart w:name="z676" w:id="492"/>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492"/>
    <w:bookmarkStart w:name="z677" w:id="493"/>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493"/>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494"/>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494"/>
    <w:bookmarkStart w:name="z1672" w:id="495"/>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белгіленеді.</w:t>
      </w:r>
    </w:p>
    <w:bookmarkEnd w:id="495"/>
    <w:bookmarkStart w:name="z678" w:id="496"/>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496"/>
    <w:bookmarkStart w:name="z679" w:id="497"/>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Республикасының Әлеуметтік кодексінде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497"/>
    <w:bookmarkStart w:name="z680" w:id="498"/>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498"/>
    <w:bookmarkStart w:name="z1729" w:id="499"/>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499"/>
    <w:bookmarkStart w:name="z1730" w:id="500"/>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500"/>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Еңбек шартын жұмыс берушінің бастамасы бойынша бұзу мүмкіндігін шектеу</w:t>
      </w:r>
    </w:p>
    <w:bookmarkStart w:name="z681" w:id="501"/>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01"/>
    <w:bookmarkStart w:name="z682" w:id="502"/>
    <w:p>
      <w:pPr>
        <w:spacing w:after="0"/>
        <w:ind w:left="0"/>
        <w:jc w:val="both"/>
      </w:pPr>
      <w:r>
        <w:rPr>
          <w:rFonts w:ascii="Times New Roman"/>
          <w:b w:val="false"/>
          <w:i w:val="false"/>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Start w:name="z684" w:id="503"/>
    <w:p>
      <w:pPr>
        <w:spacing w:after="0"/>
        <w:ind w:left="0"/>
        <w:jc w:val="both"/>
      </w:pPr>
      <w:r>
        <w:rPr>
          <w:rFonts w:ascii="Times New Roman"/>
          <w:b w:val="false"/>
          <w:i w:val="false"/>
          <w:color w:val="000000"/>
          <w:sz w:val="28"/>
        </w:rPr>
        <w:t>
      1. Жұмыскермен еңбек шарты оның:</w:t>
      </w:r>
    </w:p>
    <w:bookmarkEnd w:id="503"/>
    <w:bookmarkStart w:name="z685" w:id="504"/>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04"/>
    <w:bookmarkStart w:name="z686" w:id="505"/>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05"/>
    <w:bookmarkStart w:name="z687" w:id="506"/>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06"/>
    <w:bookmarkStart w:name="z1673" w:id="507"/>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07"/>
    <w:bookmarkStart w:name="z688" w:id="508"/>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Еңбек шартын жұмыскердің бастамасы бойынша бұзу тәртібі</w:t>
      </w:r>
    </w:p>
    <w:bookmarkStart w:name="z689" w:id="50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09"/>
    <w:bookmarkStart w:name="z690" w:id="510"/>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10"/>
    <w:bookmarkStart w:name="z691" w:id="511"/>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bookmarkEnd w:id="511"/>
    <w:bookmarkStart w:name="z692" w:id="512"/>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12"/>
    <w:bookmarkStart w:name="z693" w:id="513"/>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Еңбек шартын тараптардың еркінен тыс мән-жайлар бойынша тоқтату негіздері</w:t>
      </w:r>
    </w:p>
    <w:bookmarkStart w:name="z694" w:id="514"/>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14"/>
    <w:bookmarkStart w:name="z695" w:id="515"/>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15"/>
    <w:bookmarkStart w:name="z696" w:id="516"/>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16"/>
    <w:bookmarkStart w:name="z697" w:id="517"/>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17"/>
    <w:bookmarkStart w:name="z698" w:id="518"/>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18"/>
    <w:bookmarkStart w:name="z699" w:id="519"/>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19"/>
    <w:bookmarkStart w:name="z700" w:id="520"/>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20"/>
    <w:bookmarkStart w:name="z701" w:id="521"/>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Start w:name="z702" w:id="522"/>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22"/>
    <w:bookmarkStart w:name="z703" w:id="523"/>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23"/>
    <w:bookmarkStart w:name="z704" w:id="524"/>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24"/>
    <w:bookmarkStart w:name="z705" w:id="525"/>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25"/>
    <w:bookmarkStart w:name="z706" w:id="526"/>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26"/>
    <w:bookmarkStart w:name="z707" w:id="527"/>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pPr>
        <w:spacing w:after="0"/>
        <w:ind w:left="0"/>
        <w:jc w:val="both"/>
      </w:pPr>
      <w:r>
        <w:rPr>
          <w:rFonts w:ascii="Times New Roman"/>
          <w:b/>
          <w:i w:val="false"/>
          <w:color w:val="000000"/>
          <w:sz w:val="28"/>
        </w:rPr>
        <w:t>60-бап. Еңбек шартын жасасу талаптарының бұзылуы салдарынан еңбек шартын тоқтату негіздері</w:t>
      </w:r>
    </w:p>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528"/>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528"/>
    <w:bookmarkStart w:name="z709" w:id="529"/>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529"/>
    <w:bookmarkStart w:name="z710" w:id="530"/>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530"/>
    <w:bookmarkStart w:name="z711" w:id="531"/>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531"/>
    <w:bookmarkStart w:name="z712" w:id="532"/>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532"/>
    <w:bookmarkStart w:name="z713" w:id="533"/>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Еңбек шартының тоқтатылуын ресімдеу</w:t>
      </w:r>
    </w:p>
    <w:bookmarkStart w:name="z714" w:id="534"/>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534"/>
    <w:bookmarkStart w:name="z715" w:id="535"/>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535"/>
    <w:bookmarkStart w:name="z716" w:id="536"/>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Start w:name="z717" w:id="537"/>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537"/>
    <w:bookmarkStart w:name="z718" w:id="538"/>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538"/>
    <w:bookmarkStart w:name="z719" w:id="539"/>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539"/>
    <w:bookmarkStart w:name="z720" w:id="540"/>
    <w:p>
      <w:pPr>
        <w:spacing w:after="0"/>
        <w:ind w:left="0"/>
        <w:jc w:val="left"/>
      </w:pPr>
      <w:r>
        <w:rPr>
          <w:rFonts w:ascii="Times New Roman"/>
          <w:b/>
          <w:i w:val="false"/>
          <w:color w:val="000000"/>
        </w:rPr>
        <w:t xml:space="preserve"> 5-тарау. ЕҢБЕК ТӘРТІПТЕМЕСІ. ЕҢБЕК ТӘРТІБІ</w:t>
      </w:r>
    </w:p>
    <w:bookmarkEnd w:id="540"/>
    <w:p>
      <w:pPr>
        <w:spacing w:after="0"/>
        <w:ind w:left="0"/>
        <w:jc w:val="both"/>
      </w:pPr>
      <w:r>
        <w:rPr>
          <w:rFonts w:ascii="Times New Roman"/>
          <w:b/>
          <w:i w:val="false"/>
          <w:color w:val="000000"/>
          <w:sz w:val="28"/>
        </w:rPr>
        <w:t>63-бап. Еңбек тәртіптемесінің қағидалары</w:t>
      </w:r>
    </w:p>
    <w:bookmarkStart w:name="z721" w:id="541"/>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541"/>
    <w:bookmarkStart w:name="z722" w:id="542"/>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42"/>
    <w:p>
      <w:pPr>
        <w:spacing w:after="0"/>
        <w:ind w:left="0"/>
        <w:jc w:val="both"/>
      </w:pPr>
      <w:r>
        <w:rPr>
          <w:rFonts w:ascii="Times New Roman"/>
          <w:b/>
          <w:i w:val="false"/>
          <w:color w:val="000000"/>
          <w:sz w:val="28"/>
        </w:rPr>
        <w:t>64-бап. Тәртіптік жазалар</w:t>
      </w:r>
    </w:p>
    <w:bookmarkStart w:name="z723" w:id="543"/>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543"/>
    <w:bookmarkStart w:name="z724" w:id="544"/>
    <w:p>
      <w:pPr>
        <w:spacing w:after="0"/>
        <w:ind w:left="0"/>
        <w:jc w:val="both"/>
      </w:pPr>
      <w:r>
        <w:rPr>
          <w:rFonts w:ascii="Times New Roman"/>
          <w:b w:val="false"/>
          <w:i w:val="false"/>
          <w:color w:val="000000"/>
          <w:sz w:val="28"/>
        </w:rPr>
        <w:t>
      1) ескерту;</w:t>
      </w:r>
    </w:p>
    <w:bookmarkEnd w:id="544"/>
    <w:bookmarkStart w:name="z725" w:id="545"/>
    <w:p>
      <w:pPr>
        <w:spacing w:after="0"/>
        <w:ind w:left="0"/>
        <w:jc w:val="both"/>
      </w:pPr>
      <w:r>
        <w:rPr>
          <w:rFonts w:ascii="Times New Roman"/>
          <w:b w:val="false"/>
          <w:i w:val="false"/>
          <w:color w:val="000000"/>
          <w:sz w:val="28"/>
        </w:rPr>
        <w:t>
      2) сөгіс;</w:t>
      </w:r>
    </w:p>
    <w:bookmarkEnd w:id="545"/>
    <w:bookmarkStart w:name="z726" w:id="546"/>
    <w:p>
      <w:pPr>
        <w:spacing w:after="0"/>
        <w:ind w:left="0"/>
        <w:jc w:val="both"/>
      </w:pPr>
      <w:r>
        <w:rPr>
          <w:rFonts w:ascii="Times New Roman"/>
          <w:b w:val="false"/>
          <w:i w:val="false"/>
          <w:color w:val="000000"/>
          <w:sz w:val="28"/>
        </w:rPr>
        <w:t>
      3) қатаң сөгіс;</w:t>
      </w:r>
    </w:p>
    <w:bookmarkEnd w:id="546"/>
    <w:bookmarkStart w:name="z727" w:id="547"/>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547"/>
    <w:bookmarkStart w:name="z728" w:id="548"/>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Тәртіптік жазаларды қолдану тәртібі</w:t>
      </w:r>
    </w:p>
    <w:bookmarkStart w:name="z729" w:id="549"/>
    <w:p>
      <w:pPr>
        <w:spacing w:after="0"/>
        <w:ind w:left="0"/>
        <w:jc w:val="both"/>
      </w:pPr>
      <w:r>
        <w:rPr>
          <w:rFonts w:ascii="Times New Roman"/>
          <w:b w:val="false"/>
          <w:i w:val="false"/>
          <w:color w:val="000000"/>
          <w:sz w:val="28"/>
        </w:rPr>
        <w:t>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66-бабының ережелері қолданылады.</w:t>
      </w:r>
    </w:p>
    <w:bookmarkEnd w:id="549"/>
    <w:bookmarkStart w:name="z730" w:id="550"/>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bookmarkEnd w:id="550"/>
    <w:bookmarkStart w:name="z1735" w:id="551"/>
    <w:p>
      <w:pPr>
        <w:spacing w:after="0"/>
        <w:ind w:left="0"/>
        <w:jc w:val="both"/>
      </w:pPr>
      <w:r>
        <w:rPr>
          <w:rFonts w:ascii="Times New Roman"/>
          <w:b w:val="false"/>
          <w:i w:val="false"/>
          <w:color w:val="000000"/>
          <w:sz w:val="28"/>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bookmarkEnd w:id="551"/>
    <w:bookmarkStart w:name="z1736" w:id="552"/>
    <w:p>
      <w:pPr>
        <w:spacing w:after="0"/>
        <w:ind w:left="0"/>
        <w:jc w:val="both"/>
      </w:pPr>
      <w:r>
        <w:rPr>
          <w:rFonts w:ascii="Times New Roman"/>
          <w:b w:val="false"/>
          <w:i w:val="false"/>
          <w:color w:val="000000"/>
          <w:sz w:val="28"/>
        </w:rPr>
        <w:t>
      Жұмыскер талапты алудан жалтарған немесе бас тартқан жағдайда жұмыс берушінің өкілі тиісті акт жасайды.</w:t>
      </w:r>
    </w:p>
    <w:bookmarkEnd w:id="552"/>
    <w:bookmarkStart w:name="z1737" w:id="553"/>
    <w:p>
      <w:pPr>
        <w:spacing w:after="0"/>
        <w:ind w:left="0"/>
        <w:jc w:val="both"/>
      </w:pPr>
      <w:r>
        <w:rPr>
          <w:rFonts w:ascii="Times New Roman"/>
          <w:b w:val="false"/>
          <w:i w:val="false"/>
          <w:color w:val="000000"/>
          <w:sz w:val="28"/>
        </w:rPr>
        <w:t>
      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bookmarkEnd w:id="553"/>
    <w:bookmarkStart w:name="z1738" w:id="554"/>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End w:id="554"/>
    <w:bookmarkStart w:name="z731" w:id="555"/>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555"/>
    <w:bookmarkStart w:name="z732" w:id="556"/>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556"/>
    <w:bookmarkStart w:name="z733" w:id="557"/>
    <w:p>
      <w:pPr>
        <w:spacing w:after="0"/>
        <w:ind w:left="0"/>
        <w:jc w:val="both"/>
      </w:pPr>
      <w:r>
        <w:rPr>
          <w:rFonts w:ascii="Times New Roman"/>
          <w:b w:val="false"/>
          <w:i w:val="false"/>
          <w:color w:val="000000"/>
          <w:sz w:val="28"/>
        </w:rPr>
        <w:t>
      1) жұмыскер еңбекке уақытша қабілетсіз болған;</w:t>
      </w:r>
    </w:p>
    <w:bookmarkEnd w:id="557"/>
    <w:bookmarkStart w:name="z734" w:id="558"/>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558"/>
    <w:bookmarkStart w:name="z735" w:id="559"/>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559"/>
    <w:bookmarkStart w:name="z736" w:id="560"/>
    <w:p>
      <w:pPr>
        <w:spacing w:after="0"/>
        <w:ind w:left="0"/>
        <w:jc w:val="both"/>
      </w:pPr>
      <w:r>
        <w:rPr>
          <w:rFonts w:ascii="Times New Roman"/>
          <w:b w:val="false"/>
          <w:i w:val="false"/>
          <w:color w:val="000000"/>
          <w:sz w:val="28"/>
        </w:rPr>
        <w:t>
      4) жұмыскер іссапарда болған;</w:t>
      </w:r>
    </w:p>
    <w:bookmarkEnd w:id="560"/>
    <w:bookmarkStart w:name="z1674" w:id="561"/>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561"/>
    <w:bookmarkStart w:name="z737" w:id="562"/>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62"/>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Тәртіптік жазаларды белгілеу және қолдану мерзімі</w:t>
      </w:r>
    </w:p>
    <w:bookmarkStart w:name="z738" w:id="563"/>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564"/>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564"/>
    <w:bookmarkStart w:name="z740" w:id="565"/>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565"/>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w:t>
      </w:r>
    </w:p>
    <w:p>
      <w:pPr>
        <w:spacing w:after="0"/>
        <w:ind w:left="0"/>
        <w:jc w:val="both"/>
      </w:pPr>
      <w:r>
        <w:rPr>
          <w:rFonts w:ascii="Times New Roman"/>
          <w:b w:val="false"/>
          <w:i w:val="false"/>
          <w:color w:val="000000"/>
          <w:sz w:val="28"/>
        </w:rPr>
        <w:t xml:space="preserve">
      8) "Кәсіптік біліктілік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біліктілігін тану кезеңінде тоқтатыла тұрады.</w:t>
      </w:r>
    </w:p>
    <w:bookmarkStart w:name="z741" w:id="566"/>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566"/>
    <w:bookmarkStart w:name="z742" w:id="567"/>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43" w:id="568"/>
    <w:p>
      <w:pPr>
        <w:spacing w:after="0"/>
        <w:ind w:left="0"/>
        <w:jc w:val="left"/>
      </w:pPr>
      <w:r>
        <w:rPr>
          <w:rFonts w:ascii="Times New Roman"/>
          <w:b/>
          <w:i w:val="false"/>
          <w:color w:val="000000"/>
        </w:rPr>
        <w:t xml:space="preserve"> 6-тарау. ЖҰМЫС УАҚЫТЫ</w:t>
      </w:r>
    </w:p>
    <w:bookmarkEnd w:id="568"/>
    <w:p>
      <w:pPr>
        <w:spacing w:after="0"/>
        <w:ind w:left="0"/>
        <w:jc w:val="both"/>
      </w:pPr>
      <w:r>
        <w:rPr>
          <w:rFonts w:ascii="Times New Roman"/>
          <w:b/>
          <w:i w:val="false"/>
          <w:color w:val="000000"/>
          <w:sz w:val="28"/>
        </w:rPr>
        <w:t>67-бап. Жұмыс уақыты және оның түрлері</w:t>
      </w:r>
    </w:p>
    <w:bookmarkStart w:name="z744" w:id="569"/>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569"/>
    <w:bookmarkStart w:name="z745" w:id="570"/>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570"/>
    <w:p>
      <w:pPr>
        <w:spacing w:after="0"/>
        <w:ind w:left="0"/>
        <w:jc w:val="both"/>
      </w:pPr>
      <w:r>
        <w:rPr>
          <w:rFonts w:ascii="Times New Roman"/>
          <w:b w:val="false"/>
          <w:i w:val="false"/>
          <w:color w:val="000000"/>
          <w:sz w:val="28"/>
        </w:rPr>
        <w:t>
      Толық емес жұмыс күні (ауысымда) және (немесе) толық емес жұмыс аптасында жұмыс істейтін жұмыскерлер үшін не бірлесіп жұмысқа орналастыруды қолданған кезде тиісті күнтізбелік жылға арналған жұмыс уақытының теңгерімі бойынша жұмыс сағаттарының қалыпты саны тиісінше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68-бап. Жұмыс уақытының қалыпты ұзақтығы </w:t>
      </w:r>
    </w:p>
    <w:bookmarkStart w:name="z746" w:id="571"/>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571"/>
    <w:bookmarkStart w:name="z747" w:id="572"/>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572"/>
    <w:bookmarkStart w:name="z748" w:id="573"/>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573"/>
    <w:bookmarkStart w:name="z1777" w:id="574"/>
    <w:p>
      <w:pPr>
        <w:spacing w:after="0"/>
        <w:ind w:left="0"/>
        <w:jc w:val="both"/>
      </w:pPr>
      <w:r>
        <w:rPr>
          <w:rFonts w:ascii="Times New Roman"/>
          <w:b w:val="false"/>
          <w:i w:val="false"/>
          <w:color w:val="000000"/>
          <w:sz w:val="28"/>
        </w:rPr>
        <w:t>
      4. Медициналық қорытындыға сәйкес отбасының науқас мүшесіне күтімді жүзеге асыратын жұмыскерлерге, үш жасқа дейінгі баласы (балалары) бар ата-ананың біреуіне (бала асырап алушыға), он төрт жасқа дейінгі баланы (он сегіз жасқа дейінгі мүгедектігі бар баланы) тәрбиелеп отырған жалғызілікті аналарға, көрсетілген санаттағы балаларды анасыз тәрбиелеп отырған өзге де адамдарға, оқудан бос уақытта денсаулығына зиян келтірмейтін және оқу процесін бұзбайтын жұмысты орындау үшін білім алушыларға, Қазақстан Республикасының Әлеуметтік кодексінде белгіленген зейнеткерлік жасқа жетуге кемінде екі жыл қалған не көрсетілген зейнеткерлік жасқа жеткен жұмыскерлерге тараптардың келісуі бойынша бірлесіп жұмысқа орналастыруды қолдануға жол беріледі.</w:t>
      </w:r>
    </w:p>
    <w:bookmarkEnd w:id="574"/>
    <w:p>
      <w:pPr>
        <w:spacing w:after="0"/>
        <w:ind w:left="0"/>
        <w:jc w:val="both"/>
      </w:pPr>
      <w:r>
        <w:rPr>
          <w:rFonts w:ascii="Times New Roman"/>
          <w:b w:val="false"/>
          <w:i w:val="false"/>
          <w:color w:val="000000"/>
          <w:sz w:val="28"/>
        </w:rPr>
        <w:t>
      Толық емес жұмыс уақыты жағдайларында жұмыс істейтін жұмыскер үшін жыл сайынғы ақы төленетін еңбек демалысының ұзақтығына, еңбек өтілін есептеуге және осы Кодексте, еңбек, ұжымдық шарттарда, келісімдерде белгіленген еңбек саласындағы басқа да құқықтарға шек қоюға алып 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Жұмыскерлердің жекелеген санаттары үшін жұмыс уақытының қысқартылған ұзақтығы</w:t>
      </w:r>
    </w:p>
    <w:bookmarkStart w:name="z749" w:id="575"/>
    <w:p>
      <w:pPr>
        <w:spacing w:after="0"/>
        <w:ind w:left="0"/>
        <w:jc w:val="both"/>
      </w:pPr>
      <w:r>
        <w:rPr>
          <w:rFonts w:ascii="Times New Roman"/>
          <w:b w:val="false"/>
          <w:i w:val="false"/>
          <w:color w:val="000000"/>
          <w:sz w:val="28"/>
        </w:rPr>
        <w:t>
      1. Он сегіз жасқа толмаған жұмыскерлер үшін:</w:t>
      </w:r>
    </w:p>
    <w:bookmarkEnd w:id="575"/>
    <w:bookmarkStart w:name="z750" w:id="576"/>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576"/>
    <w:bookmarkStart w:name="z751" w:id="577"/>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577"/>
    <w:bookmarkStart w:name="z752" w:id="578"/>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578"/>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579"/>
    <w:p>
      <w:pPr>
        <w:spacing w:after="0"/>
        <w:ind w:left="0"/>
        <w:jc w:val="both"/>
      </w:pPr>
      <w:r>
        <w:rPr>
          <w:rFonts w:ascii="Times New Roman"/>
          <w:b w:val="false"/>
          <w:i w:val="false"/>
          <w:color w:val="000000"/>
          <w:sz w:val="28"/>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bookmarkEnd w:id="579"/>
    <w:bookmarkStart w:name="z754" w:id="580"/>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Толық емес жұмыс уақыты</w:t>
      </w:r>
    </w:p>
    <w:bookmarkStart w:name="z755" w:id="581"/>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581"/>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582"/>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582"/>
    <w:bookmarkStart w:name="z757" w:id="583"/>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583"/>
    <w:bookmarkStart w:name="z758" w:id="584"/>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584"/>
    <w:bookmarkStart w:name="z759" w:id="585"/>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585"/>
    <w:bookmarkStart w:name="z760" w:id="586"/>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Жұмыс уақыты режимі</w:t>
      </w:r>
    </w:p>
    <w:bookmarkStart w:name="z761" w:id="587"/>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587"/>
    <w:bookmarkStart w:name="z762" w:id="588"/>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588"/>
    <w:bookmarkStart w:name="z763" w:id="589"/>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589"/>
    <w:p>
      <w:pPr>
        <w:spacing w:after="0"/>
        <w:ind w:left="0"/>
        <w:jc w:val="both"/>
      </w:pPr>
      <w:r>
        <w:rPr>
          <w:rFonts w:ascii="Times New Roman"/>
          <w:b w:val="false"/>
          <w:i w:val="false"/>
          <w:color w:val="000000"/>
          <w:sz w:val="28"/>
        </w:rPr>
        <w:t>
      Тараптардың келісімі бойынша еңбек шартында бес күндік немесе алты күндік жұмыс аптасымен кезектесу құқығымен төрт күндік жұмыс аптасын белгілеуге жол беріледі.</w:t>
      </w:r>
    </w:p>
    <w:bookmarkStart w:name="z764" w:id="590"/>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590"/>
    <w:bookmarkStart w:name="z765" w:id="591"/>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591"/>
    <w:bookmarkStart w:name="z766" w:id="592"/>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Күнделікті жұмысты (жұмыс ауысымын) бөліктерге бөлу</w:t>
      </w:r>
    </w:p>
    <w:bookmarkStart w:name="z767" w:id="593"/>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593"/>
    <w:bookmarkStart w:name="z768" w:id="594"/>
    <w:p>
      <w:pPr>
        <w:spacing w:after="0"/>
        <w:ind w:left="0"/>
        <w:jc w:val="both"/>
      </w:pPr>
      <w:r>
        <w:rPr>
          <w:rFonts w:ascii="Times New Roman"/>
          <w:b w:val="false"/>
          <w:i w:val="false"/>
          <w:color w:val="000000"/>
          <w:sz w:val="28"/>
        </w:rPr>
        <w:t>
      1) жұмыс қарқындылығы әртүрлі болатын жұмыстарда;</w:t>
      </w:r>
    </w:p>
    <w:bookmarkEnd w:id="594"/>
    <w:bookmarkStart w:name="z769" w:id="595"/>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595"/>
    <w:bookmarkStart w:name="z770" w:id="596"/>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596"/>
    <w:bookmarkStart w:name="z771" w:id="597"/>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597"/>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pPr>
        <w:spacing w:after="0"/>
        <w:ind w:left="0"/>
        <w:jc w:val="both"/>
      </w:pPr>
      <w:r>
        <w:rPr>
          <w:rFonts w:ascii="Times New Roman"/>
          <w:b/>
          <w:i w:val="false"/>
          <w:color w:val="000000"/>
          <w:sz w:val="28"/>
        </w:rPr>
        <w:t>73-бап. Ауысымдық жұмыс</w:t>
      </w:r>
    </w:p>
    <w:bookmarkStart w:name="z772" w:id="598"/>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598"/>
    <w:bookmarkStart w:name="z773" w:id="599"/>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599"/>
    <w:bookmarkStart w:name="z774" w:id="600"/>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600"/>
    <w:p>
      <w:pPr>
        <w:spacing w:after="0"/>
        <w:ind w:left="0"/>
        <w:jc w:val="both"/>
      </w:pPr>
      <w:r>
        <w:rPr>
          <w:rFonts w:ascii="Times New Roman"/>
          <w:b w:val="false"/>
          <w:i w:val="false"/>
          <w:color w:val="000000"/>
          <w:sz w:val="28"/>
        </w:rPr>
        <w:t>
      Ауысымдық кестемен танысу мерзімі жұмыскерді жұмысқа қабылдаған немесе ауысымдық жұмыс кезінде жұмыскерді басқа жұмысқа ауыстырған жағдайда қысқартылуы мүмкін.</w:t>
      </w:r>
    </w:p>
    <w:bookmarkStart w:name="z775" w:id="60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 қатарынан екі жұмыс ауысымы бойы жұмысқа тартуға тыйым салынады.</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Жылжымалы жұмыс кестесі</w:t>
      </w:r>
    </w:p>
    <w:bookmarkStart w:name="z1779" w:id="602"/>
    <w:p>
      <w:pPr>
        <w:spacing w:after="0"/>
        <w:ind w:left="0"/>
        <w:jc w:val="both"/>
      </w:pPr>
      <w:r>
        <w:rPr>
          <w:rFonts w:ascii="Times New Roman"/>
          <w:b w:val="false"/>
          <w:i w:val="false"/>
          <w:color w:val="000000"/>
          <w:sz w:val="28"/>
        </w:rPr>
        <w:t>
      1. Жұмыстың ерекшелігін ескере отырып, жұмыс беруші еңбек тәртіптемесінің қағидаларында жұмыскерлерге жұмыс уақытының жиынтық есебін қолдана отырып, жұмыс кестесінің күн сайынғы ұзақтығының 11 сағаттан аспайтын шектеулерін сақтай отырып, жұмыс кестесінің ұзақтығы әртүрлі аптаның әртүрлі күндеріндегі жұмыстың жылжымалы кестесін белгілеуге құқылы.</w:t>
      </w:r>
    </w:p>
    <w:bookmarkEnd w:id="602"/>
    <w:bookmarkStart w:name="z1780" w:id="603"/>
    <w:p>
      <w:pPr>
        <w:spacing w:after="0"/>
        <w:ind w:left="0"/>
        <w:jc w:val="both"/>
      </w:pPr>
      <w:r>
        <w:rPr>
          <w:rFonts w:ascii="Times New Roman"/>
          <w:b w:val="false"/>
          <w:i w:val="false"/>
          <w:color w:val="000000"/>
          <w:sz w:val="28"/>
        </w:rPr>
        <w:t xml:space="preserve">
      2. Оның шегінде жұмыскерлердің осы санаты үшін белгіленген, бірақ тоқсаннан аспайтын жұмыс уақытының орташа ұзақтығының күнделікті және (немесе) апта сайынғы нормасы сақталуға тиіс кезең жылжымалы жұмыс кестесі кезіндегі есептік кезең деп танылады </w:t>
      </w:r>
    </w:p>
    <w:bookmarkEnd w:id="603"/>
    <w:bookmarkStart w:name="z1781" w:id="604"/>
    <w:p>
      <w:pPr>
        <w:spacing w:after="0"/>
        <w:ind w:left="0"/>
        <w:jc w:val="both"/>
      </w:pPr>
      <w:r>
        <w:rPr>
          <w:rFonts w:ascii="Times New Roman"/>
          <w:b w:val="false"/>
          <w:i w:val="false"/>
          <w:color w:val="000000"/>
          <w:sz w:val="28"/>
        </w:rPr>
        <w:t>
      3. Жылжымалы жұмыс кестесі бар режимде жұмыс істеген кезде жұмыс күнінің (ауысымның) басталуы, аяқталуы немесе жалпы ұзақтығы еңбек тәртіптемесінің қағидаларында, еңбек шартында не ауысымдық кестесінде айқындалады.</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73-1-баппен толықтырылды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Икемді жұмыс уақыты режиміндегі жұмыс</w:t>
      </w:r>
    </w:p>
    <w:bookmarkStart w:name="z776" w:id="605"/>
    <w:p>
      <w:pPr>
        <w:spacing w:after="0"/>
        <w:ind w:left="0"/>
        <w:jc w:val="both"/>
      </w:pPr>
      <w:r>
        <w:rPr>
          <w:rFonts w:ascii="Times New Roman"/>
          <w:b w:val="false"/>
          <w:i w:val="false"/>
          <w:color w:val="000000"/>
          <w:sz w:val="28"/>
        </w:rPr>
        <w:t>
      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bookmarkEnd w:id="605"/>
    <w:bookmarkStart w:name="z777" w:id="606"/>
    <w:p>
      <w:pPr>
        <w:spacing w:after="0"/>
        <w:ind w:left="0"/>
        <w:jc w:val="both"/>
      </w:pPr>
      <w:r>
        <w:rPr>
          <w:rFonts w:ascii="Times New Roman"/>
          <w:b w:val="false"/>
          <w:i w:val="false"/>
          <w:color w:val="000000"/>
          <w:sz w:val="28"/>
        </w:rPr>
        <w:t>
      2. Икемді жұмыс уақыты режимі кезінде:</w:t>
      </w:r>
    </w:p>
    <w:bookmarkEnd w:id="606"/>
    <w:bookmarkStart w:name="z778" w:id="607"/>
    <w:p>
      <w:pPr>
        <w:spacing w:after="0"/>
        <w:ind w:left="0"/>
        <w:jc w:val="both"/>
      </w:pPr>
      <w:r>
        <w:rPr>
          <w:rFonts w:ascii="Times New Roman"/>
          <w:b w:val="false"/>
          <w:i w:val="false"/>
          <w:color w:val="000000"/>
          <w:sz w:val="28"/>
        </w:rPr>
        <w:t>
      1) белгіленген жұмыс уақыты;</w:t>
      </w:r>
    </w:p>
    <w:bookmarkEnd w:id="607"/>
    <w:bookmarkStart w:name="z779" w:id="608"/>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08"/>
    <w:bookmarkStart w:name="z780" w:id="609"/>
    <w:p>
      <w:pPr>
        <w:spacing w:after="0"/>
        <w:ind w:left="0"/>
        <w:jc w:val="both"/>
      </w:pPr>
      <w:r>
        <w:rPr>
          <w:rFonts w:ascii="Times New Roman"/>
          <w:b w:val="false"/>
          <w:i w:val="false"/>
          <w:color w:val="000000"/>
          <w:sz w:val="28"/>
        </w:rPr>
        <w:t>
      3) есептік кезең белгіленеді.</w:t>
      </w:r>
    </w:p>
    <w:bookmarkEnd w:id="609"/>
    <w:bookmarkStart w:name="z781" w:id="610"/>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10"/>
    <w:bookmarkStart w:name="z782" w:id="611"/>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11"/>
    <w:bookmarkStart w:name="z783" w:id="612"/>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12"/>
    <w:bookmarkStart w:name="z784" w:id="613"/>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Жұмыс уақытының жиынтық есебі</w:t>
      </w:r>
    </w:p>
    <w:bookmarkStart w:name="z785" w:id="614"/>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14"/>
    <w:bookmarkStart w:name="z786" w:id="615"/>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15"/>
    <w:p>
      <w:pPr>
        <w:spacing w:after="0"/>
        <w:ind w:left="0"/>
        <w:jc w:val="both"/>
      </w:pPr>
      <w:r>
        <w:rPr>
          <w:rFonts w:ascii="Times New Roman"/>
          <w:b w:val="false"/>
          <w:i w:val="false"/>
          <w:color w:val="000000"/>
          <w:sz w:val="28"/>
        </w:rPr>
        <w:t>
      Толық емес жұмыс күні (ауысым) және (немесе) толық емес жұмыс аптасында жұмыс істейтін жұмыскерлер үшін не бірлесіп жұмысқа орналастыруды қолданған кезде есептік кезеңдегі жұмыс сағаттарының қалыпты саны тиісінше азаяды.</w:t>
      </w:r>
    </w:p>
    <w:bookmarkStart w:name="z787" w:id="616"/>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16"/>
    <w:bookmarkStart w:name="z788" w:id="617"/>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17"/>
    <w:bookmarkStart w:name="z789" w:id="618"/>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18"/>
    <w:bookmarkStart w:name="z790" w:id="619"/>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19"/>
    <w:bookmarkStart w:name="z791" w:id="620"/>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20"/>
    <w:bookmarkStart w:name="z792" w:id="621"/>
    <w:p>
      <w:pPr>
        <w:spacing w:after="0"/>
        <w:ind w:left="0"/>
        <w:jc w:val="both"/>
      </w:pPr>
      <w:r>
        <w:rPr>
          <w:rFonts w:ascii="Times New Roman"/>
          <w:b w:val="false"/>
          <w:i w:val="false"/>
          <w:color w:val="000000"/>
          <w:sz w:val="28"/>
        </w:rPr>
        <w:t>
      8. Бірінші топтағы мүгедектігі бар жұмыскерлерге жұмыс уақытының жиынтық есебін қолдануға жол берілмейді.</w:t>
      </w:r>
    </w:p>
    <w:bookmarkEnd w:id="621"/>
    <w:p>
      <w:pPr>
        <w:spacing w:after="0"/>
        <w:ind w:left="0"/>
        <w:jc w:val="both"/>
      </w:pPr>
      <w:r>
        <w:rPr>
          <w:rFonts w:ascii="Times New Roman"/>
          <w:b w:val="false"/>
          <w:i w:val="false"/>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bookmarkStart w:name="z1782" w:id="622"/>
    <w:p>
      <w:pPr>
        <w:spacing w:after="0"/>
        <w:ind w:left="0"/>
        <w:jc w:val="both"/>
      </w:pPr>
      <w:r>
        <w:rPr>
          <w:rFonts w:ascii="Times New Roman"/>
          <w:b w:val="false"/>
          <w:i w:val="false"/>
          <w:color w:val="000000"/>
          <w:sz w:val="28"/>
        </w:rPr>
        <w:t>
      9. Еңбек шарты есептік кезең аяқталғанға дейін тоқтатылған кезде жұмыскердің есептік кезең басталғаннан бастап еңбек шарты тоқтатылған күнге дейін жұмыс істеген уақыты үшін сондай талаптармен үстеме сағаттарға ақы алуға құқығы бар.</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Түнгі уақыттағы жұмыс</w:t>
      </w:r>
    </w:p>
    <w:bookmarkStart w:name="z793" w:id="623"/>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623"/>
    <w:bookmarkStart w:name="z794" w:id="624"/>
    <w:p>
      <w:pPr>
        <w:spacing w:after="0"/>
        <w:ind w:left="0"/>
        <w:jc w:val="both"/>
      </w:pPr>
      <w:r>
        <w:rPr>
          <w:rFonts w:ascii="Times New Roman"/>
          <w:b w:val="false"/>
          <w:i w:val="false"/>
          <w:color w:val="000000"/>
          <w:sz w:val="28"/>
        </w:rPr>
        <w:t xml:space="preserve">
      2. Түнгі уақыттағы жұмысқа: </w:t>
      </w:r>
    </w:p>
    <w:bookmarkEnd w:id="624"/>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625"/>
    <w:p>
      <w:pPr>
        <w:spacing w:after="0"/>
        <w:ind w:left="0"/>
        <w:jc w:val="both"/>
      </w:pPr>
      <w:r>
        <w:rPr>
          <w:rFonts w:ascii="Times New Roman"/>
          <w:b w:val="false"/>
          <w:i w:val="false"/>
          <w:color w:val="000000"/>
          <w:sz w:val="28"/>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625"/>
    <w:bookmarkStart w:name="z796" w:id="626"/>
    <w:p>
      <w:pPr>
        <w:spacing w:after="0"/>
        <w:ind w:left="0"/>
        <w:jc w:val="both"/>
      </w:pPr>
      <w:r>
        <w:rPr>
          <w:rFonts w:ascii="Times New Roman"/>
          <w:b w:val="false"/>
          <w:i w:val="false"/>
          <w:color w:val="000000"/>
          <w:sz w:val="28"/>
        </w:rPr>
        <w:t>
      4. Жұмыс беруші:</w:t>
      </w:r>
    </w:p>
    <w:bookmarkEnd w:id="626"/>
    <w:bookmarkStart w:name="z797" w:id="627"/>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627"/>
    <w:bookmarkStart w:name="z798" w:id="628"/>
    <w:p>
      <w:pPr>
        <w:spacing w:after="0"/>
        <w:ind w:left="0"/>
        <w:jc w:val="both"/>
      </w:pPr>
      <w:r>
        <w:rPr>
          <w:rFonts w:ascii="Times New Roman"/>
          <w:b w:val="false"/>
          <w:i w:val="false"/>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Үстеме жұмыс</w:t>
      </w:r>
    </w:p>
    <w:bookmarkStart w:name="z799" w:id="62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629"/>
    <w:bookmarkStart w:name="z800" w:id="630"/>
    <w:p>
      <w:pPr>
        <w:spacing w:after="0"/>
        <w:ind w:left="0"/>
        <w:jc w:val="both"/>
      </w:pPr>
      <w:r>
        <w:rPr>
          <w:rFonts w:ascii="Times New Roman"/>
          <w:b w:val="false"/>
          <w:i w:val="false"/>
          <w:color w:val="000000"/>
          <w:sz w:val="28"/>
        </w:rPr>
        <w:t>
      2. Жұмыскердің келісімінсіз мынадай жағдайларда:</w:t>
      </w:r>
    </w:p>
    <w:bookmarkEnd w:id="630"/>
    <w:bookmarkStart w:name="z801" w:id="631"/>
    <w:p>
      <w:pPr>
        <w:spacing w:after="0"/>
        <w:ind w:left="0"/>
        <w:jc w:val="both"/>
      </w:pPr>
      <w:r>
        <w:rPr>
          <w:rFonts w:ascii="Times New Roman"/>
          <w:b w:val="false"/>
          <w:i w:val="false"/>
          <w:color w:val="000000"/>
          <w:sz w:val="28"/>
        </w:rPr>
        <w:t>
      1) елдің қорғанысы, төтенше немесе соғыс жағдайын енгізу, төтенше жағдайды жариялау үшін қажетті жұмыстарды жүргізу кезінде, сондай-ақ төтенше жағдайларды, дүлей зілзаланы немесе өндірістік аварияны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w:t>
      </w:r>
    </w:p>
    <w:bookmarkEnd w:id="631"/>
    <w:bookmarkStart w:name="z802" w:id="632"/>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632"/>
    <w:bookmarkStart w:name="z803" w:id="633"/>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633"/>
    <w:bookmarkStart w:name="z804" w:id="634"/>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634"/>
    <w:bookmarkStart w:name="z805" w:id="635"/>
    <w:p>
      <w:pPr>
        <w:spacing w:after="0"/>
        <w:ind w:left="0"/>
        <w:jc w:val="both"/>
      </w:pPr>
      <w:r>
        <w:rPr>
          <w:rFonts w:ascii="Times New Roman"/>
          <w:b w:val="false"/>
          <w:i w:val="false"/>
          <w:color w:val="000000"/>
          <w:sz w:val="28"/>
        </w:rPr>
        <w:t>
      3. Үстеме жұмысқа мынадай жұмыскерлер:</w:t>
      </w:r>
    </w:p>
    <w:bookmarkEnd w:id="635"/>
    <w:bookmarkStart w:name="z806" w:id="636"/>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636"/>
    <w:bookmarkStart w:name="z807" w:id="637"/>
    <w:p>
      <w:pPr>
        <w:spacing w:after="0"/>
        <w:ind w:left="0"/>
        <w:jc w:val="both"/>
      </w:pPr>
      <w:r>
        <w:rPr>
          <w:rFonts w:ascii="Times New Roman"/>
          <w:b w:val="false"/>
          <w:i w:val="false"/>
          <w:color w:val="000000"/>
          <w:sz w:val="28"/>
        </w:rPr>
        <w:t>
      2) он сегіз жасқа толмағандар;</w:t>
      </w:r>
    </w:p>
    <w:bookmarkEnd w:id="637"/>
    <w:bookmarkStart w:name="z808" w:id="638"/>
    <w:p>
      <w:pPr>
        <w:spacing w:after="0"/>
        <w:ind w:left="0"/>
        <w:jc w:val="both"/>
      </w:pPr>
      <w:r>
        <w:rPr>
          <w:rFonts w:ascii="Times New Roman"/>
          <w:b w:val="false"/>
          <w:i w:val="false"/>
          <w:color w:val="000000"/>
          <w:sz w:val="28"/>
        </w:rPr>
        <w:t>
      3) мүгедектігі бар адамдар жіберілмейді.</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Үстеме жұмыстардың шекті саны</w:t>
      </w:r>
    </w:p>
    <w:bookmarkStart w:name="z809" w:id="639"/>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639"/>
    <w:bookmarkStart w:name="z810" w:id="640"/>
    <w:p>
      <w:pPr>
        <w:spacing w:after="0"/>
        <w:ind w:left="0"/>
        <w:jc w:val="both"/>
      </w:pPr>
      <w:r>
        <w:rPr>
          <w:rFonts w:ascii="Times New Roman"/>
          <w:b w:val="false"/>
          <w:i w:val="false"/>
          <w:color w:val="000000"/>
          <w:sz w:val="28"/>
        </w:rPr>
        <w:t>
      2. Үстеме жұмыстардың жалпы ұзақтығы жұмыс уақытын жиынтық есепке алуды белгілеу кезінде төрт күндік, бес күндік және алты күндік жұмыс аптасында айына он екі сағаттан және жылына бір жүз жиырма сағаттан аспауға тиіс.</w:t>
      </w:r>
    </w:p>
    <w:bookmarkEnd w:id="640"/>
    <w:bookmarkStart w:name="z811" w:id="641"/>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641"/>
    <w:p>
      <w:pPr>
        <w:spacing w:after="0"/>
        <w:ind w:left="0"/>
        <w:jc w:val="both"/>
      </w:pPr>
      <w:r>
        <w:rPr>
          <w:rFonts w:ascii="Times New Roman"/>
          <w:b/>
          <w:i w:val="false"/>
          <w:color w:val="000000"/>
          <w:sz w:val="28"/>
        </w:rPr>
        <w:t>79-бап. Жұмыс уақытын есепке алуды жүргізу тәртібі</w:t>
      </w:r>
    </w:p>
    <w:bookmarkStart w:name="z812" w:id="642"/>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642"/>
    <w:bookmarkStart w:name="z813" w:id="643"/>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643"/>
    <w:bookmarkStart w:name="z814" w:id="644"/>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644"/>
    <w:bookmarkStart w:name="z815" w:id="645"/>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16" w:id="646"/>
    <w:p>
      <w:pPr>
        <w:spacing w:after="0"/>
        <w:ind w:left="0"/>
        <w:jc w:val="left"/>
      </w:pPr>
      <w:r>
        <w:rPr>
          <w:rFonts w:ascii="Times New Roman"/>
          <w:b/>
          <w:i w:val="false"/>
          <w:color w:val="000000"/>
        </w:rPr>
        <w:t xml:space="preserve"> 7-тарау. ТЫНЫҒУ УАҚЫТЫ</w:t>
      </w:r>
    </w:p>
    <w:bookmarkEnd w:id="646"/>
    <w:p>
      <w:pPr>
        <w:spacing w:after="0"/>
        <w:ind w:left="0"/>
        <w:jc w:val="both"/>
      </w:pPr>
      <w:r>
        <w:rPr>
          <w:rFonts w:ascii="Times New Roman"/>
          <w:b/>
          <w:i w:val="false"/>
          <w:color w:val="000000"/>
          <w:sz w:val="28"/>
        </w:rPr>
        <w:t>80-бап. Тынығу уақытының түрлері</w:t>
      </w:r>
    </w:p>
    <w:p>
      <w:pPr>
        <w:spacing w:after="0"/>
        <w:ind w:left="0"/>
        <w:jc w:val="both"/>
      </w:pPr>
      <w:r>
        <w:rPr>
          <w:rFonts w:ascii="Times New Roman"/>
          <w:b w:val="false"/>
          <w:i w:val="false"/>
          <w:color w:val="000000"/>
          <w:sz w:val="28"/>
        </w:rPr>
        <w:t>
      Тынығу уақытының түрлері:</w:t>
      </w:r>
    </w:p>
    <w:bookmarkStart w:name="z817" w:id="647"/>
    <w:p>
      <w:pPr>
        <w:spacing w:after="0"/>
        <w:ind w:left="0"/>
        <w:jc w:val="both"/>
      </w:pPr>
      <w:r>
        <w:rPr>
          <w:rFonts w:ascii="Times New Roman"/>
          <w:b w:val="false"/>
          <w:i w:val="false"/>
          <w:color w:val="000000"/>
          <w:sz w:val="28"/>
        </w:rPr>
        <w:t>
      1) жұмыс күні (жұмыс ауысымы) ішіндегі үзілістер:</w:t>
      </w:r>
    </w:p>
    <w:bookmarkEnd w:id="647"/>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648"/>
    <w:p>
      <w:pPr>
        <w:spacing w:after="0"/>
        <w:ind w:left="0"/>
        <w:jc w:val="both"/>
      </w:pPr>
      <w:r>
        <w:rPr>
          <w:rFonts w:ascii="Times New Roman"/>
          <w:b w:val="false"/>
          <w:i w:val="false"/>
          <w:color w:val="000000"/>
          <w:sz w:val="28"/>
        </w:rPr>
        <w:t>
      2) күнделікті (ауысымаралық) тынығу;</w:t>
      </w:r>
    </w:p>
    <w:bookmarkEnd w:id="648"/>
    <w:bookmarkStart w:name="z819" w:id="649"/>
    <w:p>
      <w:pPr>
        <w:spacing w:after="0"/>
        <w:ind w:left="0"/>
        <w:jc w:val="both"/>
      </w:pPr>
      <w:r>
        <w:rPr>
          <w:rFonts w:ascii="Times New Roman"/>
          <w:b w:val="false"/>
          <w:i w:val="false"/>
          <w:color w:val="000000"/>
          <w:sz w:val="28"/>
        </w:rPr>
        <w:t>
      3) демалыс күндері (вахтааралық тынығу);</w:t>
      </w:r>
    </w:p>
    <w:bookmarkEnd w:id="649"/>
    <w:bookmarkStart w:name="z820" w:id="650"/>
    <w:p>
      <w:pPr>
        <w:spacing w:after="0"/>
        <w:ind w:left="0"/>
        <w:jc w:val="both"/>
      </w:pPr>
      <w:r>
        <w:rPr>
          <w:rFonts w:ascii="Times New Roman"/>
          <w:b w:val="false"/>
          <w:i w:val="false"/>
          <w:color w:val="000000"/>
          <w:sz w:val="28"/>
        </w:rPr>
        <w:t>
      4) мереке күндері;</w:t>
      </w:r>
    </w:p>
    <w:bookmarkEnd w:id="650"/>
    <w:bookmarkStart w:name="z821" w:id="651"/>
    <w:p>
      <w:pPr>
        <w:spacing w:after="0"/>
        <w:ind w:left="0"/>
        <w:jc w:val="both"/>
      </w:pPr>
      <w:r>
        <w:rPr>
          <w:rFonts w:ascii="Times New Roman"/>
          <w:b w:val="false"/>
          <w:i w:val="false"/>
          <w:color w:val="000000"/>
          <w:sz w:val="28"/>
        </w:rPr>
        <w:t>
      5) демалыстар болып табылады.</w:t>
      </w:r>
    </w:p>
    <w:bookmarkEnd w:id="651"/>
    <w:p>
      <w:pPr>
        <w:spacing w:after="0"/>
        <w:ind w:left="0"/>
        <w:jc w:val="both"/>
      </w:pPr>
      <w:r>
        <w:rPr>
          <w:rFonts w:ascii="Times New Roman"/>
          <w:b/>
          <w:i w:val="false"/>
          <w:color w:val="000000"/>
          <w:sz w:val="28"/>
        </w:rPr>
        <w:t>81-бап. Тынығуға және тамақтануға арналған үзіліс</w:t>
      </w:r>
    </w:p>
    <w:bookmarkStart w:name="z822" w:id="652"/>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652"/>
    <w:bookmarkStart w:name="z823" w:id="653"/>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653"/>
    <w:bookmarkStart w:name="z824" w:id="654"/>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654"/>
    <w:p>
      <w:pPr>
        <w:spacing w:after="0"/>
        <w:ind w:left="0"/>
        <w:jc w:val="both"/>
      </w:pPr>
      <w:r>
        <w:rPr>
          <w:rFonts w:ascii="Times New Roman"/>
          <w:b/>
          <w:i w:val="false"/>
          <w:color w:val="000000"/>
          <w:sz w:val="28"/>
        </w:rPr>
        <w:t>82-бап. Ауысымішілік және арнайы үзілістер</w:t>
      </w:r>
    </w:p>
    <w:bookmarkStart w:name="z825" w:id="655"/>
    <w:p>
      <w:pPr>
        <w:spacing w:after="0"/>
        <w:ind w:left="0"/>
        <w:jc w:val="both"/>
      </w:pPr>
      <w:r>
        <w:rPr>
          <w:rFonts w:ascii="Times New Roman"/>
          <w:b w:val="false"/>
          <w:i w:val="false"/>
          <w:color w:val="000000"/>
          <w:sz w:val="28"/>
        </w:rPr>
        <w:t>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655"/>
    <w:bookmarkStart w:name="z826" w:id="656"/>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656"/>
    <w:bookmarkStart w:name="z827" w:id="657"/>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657"/>
    <w:bookmarkStart w:name="z828" w:id="658"/>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658"/>
    <w:bookmarkStart w:name="z829" w:id="659"/>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659"/>
    <w:bookmarkStart w:name="z830" w:id="66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660"/>
    <w:bookmarkStart w:name="z831" w:id="661"/>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Күнделікті (ауысымаралық) тынығудың ұзақтығы</w:t>
      </w:r>
    </w:p>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pPr>
        <w:spacing w:after="0"/>
        <w:ind w:left="0"/>
        <w:jc w:val="both"/>
      </w:pPr>
      <w:r>
        <w:rPr>
          <w:rFonts w:ascii="Times New Roman"/>
          <w:b/>
          <w:i w:val="false"/>
          <w:color w:val="000000"/>
          <w:sz w:val="28"/>
        </w:rPr>
        <w:t>84-бап. Демалыс күндері</w:t>
      </w:r>
    </w:p>
    <w:bookmarkStart w:name="z832" w:id="662"/>
    <w:p>
      <w:pPr>
        <w:spacing w:after="0"/>
        <w:ind w:left="0"/>
        <w:jc w:val="both"/>
      </w:pPr>
      <w:r>
        <w:rPr>
          <w:rFonts w:ascii="Times New Roman"/>
          <w:b w:val="false"/>
          <w:i w:val="false"/>
          <w:color w:val="000000"/>
          <w:sz w:val="28"/>
        </w:rPr>
        <w:t>
      1. Жұмыскерлерге апта сайын демалыс күндері беріледі.</w:t>
      </w:r>
    </w:p>
    <w:bookmarkEnd w:id="662"/>
    <w:bookmarkStart w:name="z833" w:id="663"/>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663"/>
    <w:bookmarkStart w:name="z834" w:id="664"/>
    <w:p>
      <w:pPr>
        <w:spacing w:after="0"/>
        <w:ind w:left="0"/>
        <w:jc w:val="both"/>
      </w:pPr>
      <w:r>
        <w:rPr>
          <w:rFonts w:ascii="Times New Roman"/>
          <w:b w:val="false"/>
          <w:i w:val="false"/>
          <w:color w:val="000000"/>
          <w:sz w:val="28"/>
        </w:rPr>
        <w:t>
      3. Бес күндік, алты күндік немесе төрт күндік жұмыс аптасында жексенбі жалпы демалыс күні болып табылады. Бес күндік және (немесе) төрт күндік жұмыс аптасы кезіндегі екінші немесе үшінші демалыс күні ұжымдық шартта немесе еңбек тәртіптемесі қағидаларында белгіленеді.</w:t>
      </w:r>
    </w:p>
    <w:bookmarkEnd w:id="664"/>
    <w:bookmarkStart w:name="z835" w:id="665"/>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665"/>
    <w:bookmarkStart w:name="z1783" w:id="666"/>
    <w:p>
      <w:pPr>
        <w:spacing w:after="0"/>
        <w:ind w:left="0"/>
        <w:jc w:val="both"/>
      </w:pPr>
      <w:r>
        <w:rPr>
          <w:rFonts w:ascii="Times New Roman"/>
          <w:b w:val="false"/>
          <w:i w:val="false"/>
          <w:color w:val="000000"/>
          <w:sz w:val="28"/>
        </w:rPr>
        <w:t>
      4-1. Жылжымалы жұмыс кестесі бар жұмыскерлерге (жұмыскерлер тобына) еңбек шартының ережелеріне немесе ауысымдық кестелерге сәйкес аптаның әртүрлі күндерінде жылжымалы кесте бойынша демалыс күндерін бере отырып, жұмыс аптасы белгіленеді.</w:t>
      </w:r>
    </w:p>
    <w:bookmarkEnd w:id="666"/>
    <w:bookmarkStart w:name="z836" w:id="667"/>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667"/>
    <w:bookmarkStart w:name="z837" w:id="668"/>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Демалыс және мереке күндеріндегі жұмыс</w:t>
      </w:r>
    </w:p>
    <w:bookmarkStart w:name="z838" w:id="669"/>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66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bookmarkStart w:name="z839" w:id="670"/>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670"/>
    <w:bookmarkStart w:name="z840" w:id="671"/>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bookmarkEnd w:id="671"/>
    <w:bookmarkStart w:name="z841" w:id="672"/>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Жұмыскердің келісімінсіз демалыс және мереке күндері жұмысқа тартудың айрықша жағдайлары</w:t>
      </w:r>
    </w:p>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673"/>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673"/>
    <w:bookmarkStart w:name="z843" w:id="674"/>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674"/>
    <w:bookmarkStart w:name="z844" w:id="675"/>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675"/>
    <w:p>
      <w:pPr>
        <w:spacing w:after="0"/>
        <w:ind w:left="0"/>
        <w:jc w:val="both"/>
      </w:pPr>
      <w:r>
        <w:rPr>
          <w:rFonts w:ascii="Times New Roman"/>
          <w:b/>
          <w:i w:val="false"/>
          <w:color w:val="000000"/>
          <w:sz w:val="28"/>
        </w:rPr>
        <w:t>87-бап. Демалыс түрлері</w:t>
      </w:r>
    </w:p>
    <w:bookmarkStart w:name="z845" w:id="676"/>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676"/>
    <w:bookmarkStart w:name="z846" w:id="677"/>
    <w:p>
      <w:pPr>
        <w:spacing w:after="0"/>
        <w:ind w:left="0"/>
        <w:jc w:val="both"/>
      </w:pPr>
      <w:r>
        <w:rPr>
          <w:rFonts w:ascii="Times New Roman"/>
          <w:b w:val="false"/>
          <w:i w:val="false"/>
          <w:color w:val="000000"/>
          <w:sz w:val="28"/>
        </w:rPr>
        <w:t>
      1) жыл сайынғы ақы төленетін еңбек демалыстары;</w:t>
      </w:r>
    </w:p>
    <w:bookmarkEnd w:id="677"/>
    <w:bookmarkStart w:name="z847" w:id="678"/>
    <w:p>
      <w:pPr>
        <w:spacing w:after="0"/>
        <w:ind w:left="0"/>
        <w:jc w:val="both"/>
      </w:pPr>
      <w:r>
        <w:rPr>
          <w:rFonts w:ascii="Times New Roman"/>
          <w:b w:val="false"/>
          <w:i w:val="false"/>
          <w:color w:val="000000"/>
          <w:sz w:val="28"/>
        </w:rPr>
        <w:t>
      2) әлеуметтік демалыстар.</w:t>
      </w:r>
    </w:p>
    <w:bookmarkEnd w:id="678"/>
    <w:bookmarkStart w:name="z848" w:id="679"/>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679"/>
    <w:bookmarkStart w:name="z849" w:id="680"/>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680"/>
    <w:bookmarkStart w:name="z850" w:id="681"/>
    <w:p>
      <w:pPr>
        <w:spacing w:after="0"/>
        <w:ind w:left="0"/>
        <w:jc w:val="both"/>
      </w:pPr>
      <w:r>
        <w:rPr>
          <w:rFonts w:ascii="Times New Roman"/>
          <w:b w:val="false"/>
          <w:i w:val="false"/>
          <w:color w:val="000000"/>
          <w:sz w:val="28"/>
        </w:rPr>
        <w:t>
      1) жыл сайынғы негізгі ақы төленетін еңбек демалысы;</w:t>
      </w:r>
    </w:p>
    <w:bookmarkEnd w:id="681"/>
    <w:bookmarkStart w:name="z851" w:id="682"/>
    <w:p>
      <w:pPr>
        <w:spacing w:after="0"/>
        <w:ind w:left="0"/>
        <w:jc w:val="both"/>
      </w:pPr>
      <w:r>
        <w:rPr>
          <w:rFonts w:ascii="Times New Roman"/>
          <w:b w:val="false"/>
          <w:i w:val="false"/>
          <w:color w:val="000000"/>
          <w:sz w:val="28"/>
        </w:rPr>
        <w:t>
      2) жыл сайынғы ақы төленетін қосымша еңбек демалысы.</w:t>
      </w:r>
    </w:p>
    <w:bookmarkEnd w:id="682"/>
    <w:bookmarkStart w:name="z852" w:id="683"/>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683"/>
    <w:bookmarkStart w:name="z853" w:id="684"/>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684"/>
    <w:bookmarkStart w:name="z854" w:id="685"/>
    <w:p>
      <w:pPr>
        <w:spacing w:after="0"/>
        <w:ind w:left="0"/>
        <w:jc w:val="both"/>
      </w:pPr>
      <w:r>
        <w:rPr>
          <w:rFonts w:ascii="Times New Roman"/>
          <w:b w:val="false"/>
          <w:i w:val="false"/>
          <w:color w:val="000000"/>
          <w:sz w:val="28"/>
        </w:rPr>
        <w:t>
      1) жалақы сақталмайтын демалыс;</w:t>
      </w:r>
    </w:p>
    <w:bookmarkEnd w:id="685"/>
    <w:bookmarkStart w:name="z855" w:id="686"/>
    <w:p>
      <w:pPr>
        <w:spacing w:after="0"/>
        <w:ind w:left="0"/>
        <w:jc w:val="both"/>
      </w:pPr>
      <w:r>
        <w:rPr>
          <w:rFonts w:ascii="Times New Roman"/>
          <w:b w:val="false"/>
          <w:i w:val="false"/>
          <w:color w:val="000000"/>
          <w:sz w:val="28"/>
        </w:rPr>
        <w:t>
      2) оқу демалысы;</w:t>
      </w:r>
    </w:p>
    <w:bookmarkEnd w:id="686"/>
    <w:bookmarkStart w:name="z856" w:id="687"/>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687"/>
    <w:bookmarkStart w:name="z857" w:id="688"/>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688"/>
    <w:bookmarkStart w:name="z1687" w:id="689"/>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689"/>
    <w:bookmarkStart w:name="z1688" w:id="690"/>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690"/>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691"/>
    <w:p>
      <w:pPr>
        <w:spacing w:after="0"/>
        <w:ind w:left="0"/>
        <w:jc w:val="both"/>
      </w:pPr>
      <w:r>
        <w:rPr>
          <w:rFonts w:ascii="Times New Roman"/>
          <w:b w:val="false"/>
          <w:i w:val="false"/>
          <w:color w:val="000000"/>
          <w:sz w:val="28"/>
        </w:rPr>
        <w:t>
      6. Демалыс беру жұмыс берушінің актісімен ресімделеді.</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Жыл сайынғы ақы төленетін негізгі еңбек демалысының ұзақтығы</w:t>
      </w:r>
    </w:p>
    <w:p>
      <w:pPr>
        <w:spacing w:after="0"/>
        <w:ind w:left="0"/>
        <w:jc w:val="both"/>
      </w:pPr>
      <w:r>
        <w:rPr>
          <w:rFonts w:ascii="Times New Roman"/>
          <w:b w:val="false"/>
          <w:i w:val="false"/>
          <w:color w:val="000000"/>
          <w:sz w:val="28"/>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pPr>
        <w:spacing w:after="0"/>
        <w:ind w:left="0"/>
        <w:jc w:val="both"/>
      </w:pPr>
      <w:r>
        <w:rPr>
          <w:rFonts w:ascii="Times New Roman"/>
          <w:b/>
          <w:i w:val="false"/>
          <w:color w:val="000000"/>
          <w:sz w:val="28"/>
        </w:rPr>
        <w:t>89-бап. Жыл сайынғы ақы төленетін қосымша еңбек демалыстары</w:t>
      </w:r>
    </w:p>
    <w:bookmarkStart w:name="z859" w:id="692"/>
    <w:p>
      <w:pPr>
        <w:spacing w:after="0"/>
        <w:ind w:left="0"/>
        <w:jc w:val="both"/>
      </w:pPr>
      <w:r>
        <w:rPr>
          <w:rFonts w:ascii="Times New Roman"/>
          <w:b w:val="false"/>
          <w:i w:val="false"/>
          <w:color w:val="000000"/>
          <w:sz w:val="28"/>
        </w:rPr>
        <w:t>
      1. Мыналарға:</w:t>
      </w:r>
    </w:p>
    <w:bookmarkEnd w:id="692"/>
    <w:bookmarkStart w:name="z860" w:id="693"/>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693"/>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694"/>
    <w:p>
      <w:pPr>
        <w:spacing w:after="0"/>
        <w:ind w:left="0"/>
        <w:jc w:val="both"/>
      </w:pPr>
      <w:r>
        <w:rPr>
          <w:rFonts w:ascii="Times New Roman"/>
          <w:b w:val="false"/>
          <w:i w:val="false"/>
          <w:color w:val="000000"/>
          <w:sz w:val="28"/>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694"/>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695"/>
    <w:p>
      <w:pPr>
        <w:spacing w:after="0"/>
        <w:ind w:left="0"/>
        <w:jc w:val="both"/>
      </w:pPr>
      <w:r>
        <w:rPr>
          <w:rFonts w:ascii="Times New Roman"/>
          <w:b w:val="false"/>
          <w:i w:val="false"/>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bookmarkEnd w:id="695"/>
    <w:bookmarkStart w:name="z863" w:id="696"/>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Жыл сайынғы ақы төленетін еңбек демалысының ұзақтығын есептеу</w:t>
      </w:r>
    </w:p>
    <w:bookmarkStart w:name="z864" w:id="697"/>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697"/>
    <w:bookmarkStart w:name="z865" w:id="698"/>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698"/>
    <w:p>
      <w:pPr>
        <w:spacing w:after="0"/>
        <w:ind w:left="0"/>
        <w:jc w:val="both"/>
      </w:pPr>
      <w:r>
        <w:rPr>
          <w:rFonts w:ascii="Times New Roman"/>
          <w:b/>
          <w:i w:val="false"/>
          <w:color w:val="000000"/>
          <w:sz w:val="28"/>
        </w:rPr>
        <w:t>91-бап. Жыл сайынғы ақы төленетін еңбек демалысы берілген кезде еңбек өтілін есептеу</w:t>
      </w:r>
    </w:p>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699"/>
    <w:p>
      <w:pPr>
        <w:spacing w:after="0"/>
        <w:ind w:left="0"/>
        <w:jc w:val="both"/>
      </w:pPr>
      <w:r>
        <w:rPr>
          <w:rFonts w:ascii="Times New Roman"/>
          <w:b w:val="false"/>
          <w:i w:val="false"/>
          <w:color w:val="000000"/>
          <w:sz w:val="28"/>
        </w:rPr>
        <w:t>
      1) нақты жұмыс істелген уақыт;</w:t>
      </w:r>
    </w:p>
    <w:bookmarkEnd w:id="699"/>
    <w:bookmarkStart w:name="z867" w:id="700"/>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700"/>
    <w:bookmarkStart w:name="z868" w:id="701"/>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701"/>
    <w:bookmarkStart w:name="z869" w:id="702"/>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02"/>
    <w:p>
      <w:pPr>
        <w:spacing w:after="0"/>
        <w:ind w:left="0"/>
        <w:jc w:val="both"/>
      </w:pP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Start w:name="z870" w:id="703"/>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03"/>
    <w:bookmarkStart w:name="z871" w:id="704"/>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04"/>
    <w:bookmarkStart w:name="z872" w:id="705"/>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705"/>
    <w:bookmarkStart w:name="z873" w:id="706"/>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706"/>
    <w:bookmarkStart w:name="z874" w:id="707"/>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07"/>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708"/>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Жыл сайынғы ақы төленетін еңбек демалыстарын берудің кезектілігі</w:t>
      </w:r>
    </w:p>
    <w:bookmarkStart w:name="z876" w:id="709"/>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709"/>
    <w:bookmarkStart w:name="z877" w:id="710"/>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710"/>
    <w:p>
      <w:pPr>
        <w:spacing w:after="0"/>
        <w:ind w:left="0"/>
        <w:jc w:val="both"/>
      </w:pPr>
      <w:r>
        <w:rPr>
          <w:rFonts w:ascii="Times New Roman"/>
          <w:b/>
          <w:i w:val="false"/>
          <w:color w:val="000000"/>
          <w:sz w:val="28"/>
        </w:rPr>
        <w:t>94-бап. Жыл сайынғы ақы төленетін еңбек демалысын ауыстырудың жағдайлары мен тәртібі</w:t>
      </w:r>
    </w:p>
    <w:bookmarkStart w:name="z878" w:id="711"/>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711"/>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71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712"/>
    <w:bookmarkStart w:name="z880" w:id="713"/>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713"/>
    <w:p>
      <w:pPr>
        <w:spacing w:after="0"/>
        <w:ind w:left="0"/>
        <w:jc w:val="both"/>
      </w:pPr>
      <w:r>
        <w:rPr>
          <w:rFonts w:ascii="Times New Roman"/>
          <w:b/>
          <w:i w:val="false"/>
          <w:color w:val="000000"/>
          <w:sz w:val="28"/>
        </w:rPr>
        <w:t>95-бап. Жыл сайынғы ақы төленетін еңбек демалысынан кері шақыртып алу</w:t>
      </w:r>
    </w:p>
    <w:bookmarkStart w:name="z881" w:id="714"/>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714"/>
    <w:bookmarkStart w:name="z882" w:id="715"/>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715"/>
    <w:bookmarkStart w:name="z883" w:id="716"/>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716"/>
    <w:bookmarkStart w:name="z884" w:id="717"/>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Start w:name="z885" w:id="718"/>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718"/>
    <w:bookmarkStart w:name="z886" w:id="719"/>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719"/>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Жалақы сақталмайтын демалыс</w:t>
      </w:r>
    </w:p>
    <w:bookmarkStart w:name="z887" w:id="720"/>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720"/>
    <w:bookmarkStart w:name="z888" w:id="721"/>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721"/>
    <w:bookmarkStart w:name="z889" w:id="722"/>
    <w:p>
      <w:pPr>
        <w:spacing w:after="0"/>
        <w:ind w:left="0"/>
        <w:jc w:val="both"/>
      </w:pPr>
      <w:r>
        <w:rPr>
          <w:rFonts w:ascii="Times New Roman"/>
          <w:b w:val="false"/>
          <w:i w:val="false"/>
          <w:color w:val="000000"/>
          <w:sz w:val="28"/>
        </w:rPr>
        <w:t>
      3. Жұмыс беруші:</w:t>
      </w:r>
    </w:p>
    <w:bookmarkEnd w:id="722"/>
    <w:bookmarkStart w:name="z890" w:id="723"/>
    <w:p>
      <w:pPr>
        <w:spacing w:after="0"/>
        <w:ind w:left="0"/>
        <w:jc w:val="both"/>
      </w:pPr>
      <w:r>
        <w:rPr>
          <w:rFonts w:ascii="Times New Roman"/>
          <w:b w:val="false"/>
          <w:i w:val="false"/>
          <w:color w:val="000000"/>
          <w:sz w:val="28"/>
        </w:rPr>
        <w:t>
      1) неке тіркелгенде;</w:t>
      </w:r>
    </w:p>
    <w:bookmarkEnd w:id="723"/>
    <w:bookmarkStart w:name="z891" w:id="724"/>
    <w:p>
      <w:pPr>
        <w:spacing w:after="0"/>
        <w:ind w:left="0"/>
        <w:jc w:val="both"/>
      </w:pPr>
      <w:r>
        <w:rPr>
          <w:rFonts w:ascii="Times New Roman"/>
          <w:b w:val="false"/>
          <w:i w:val="false"/>
          <w:color w:val="000000"/>
          <w:sz w:val="28"/>
        </w:rPr>
        <w:t>
      2) бала туылғанда;</w:t>
      </w:r>
    </w:p>
    <w:bookmarkEnd w:id="724"/>
    <w:bookmarkStart w:name="z892" w:id="725"/>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725"/>
    <w:bookmarkStart w:name="z893" w:id="726"/>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Оқу демалысы</w:t>
      </w:r>
    </w:p>
    <w:bookmarkStart w:name="z894" w:id="727"/>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727"/>
    <w:bookmarkStart w:name="z895" w:id="728"/>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728"/>
    <w:bookmarkStart w:name="z896" w:id="729"/>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29"/>
    <w:p>
      <w:pPr>
        <w:spacing w:after="0"/>
        <w:ind w:left="0"/>
        <w:jc w:val="both"/>
      </w:pP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Start w:name="z897" w:id="730"/>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730"/>
    <w:bookmarkStart w:name="z898" w:id="731"/>
    <w:p>
      <w:pPr>
        <w:spacing w:after="0"/>
        <w:ind w:left="0"/>
        <w:jc w:val="both"/>
      </w:pPr>
      <w:r>
        <w:rPr>
          <w:rFonts w:ascii="Times New Roman"/>
          <w:b w:val="false"/>
          <w:i w:val="false"/>
          <w:color w:val="000000"/>
          <w:sz w:val="28"/>
        </w:rPr>
        <w:t>
      1) жүктілікке және босануға байланысты демалыс;</w:t>
      </w:r>
    </w:p>
    <w:bookmarkEnd w:id="731"/>
    <w:bookmarkStart w:name="z899" w:id="732"/>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732"/>
    <w:bookmarkStart w:name="z900" w:id="733"/>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733"/>
    <w:bookmarkStart w:name="z901" w:id="734"/>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bookmarkEnd w:id="734"/>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735"/>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35"/>
    <w:bookmarkStart w:name="z903" w:id="736"/>
    <w:p>
      <w:pPr>
        <w:spacing w:after="0"/>
        <w:ind w:left="0"/>
        <w:jc w:val="both"/>
      </w:pPr>
      <w:r>
        <w:rPr>
          <w:rFonts w:ascii="Times New Roman"/>
          <w:b w:val="false"/>
          <w:i w:val="false"/>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Әлеуметтік кодексіне сәйкес жүзеге асырылған, жүктілікке және босануға, жаңа туған баланы (балаларды) асырап алуға байланысты табысынан айырылған жағдай бойынша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Бала үш жасқа толғанға дейін оның күтіміне байланысты жалақы сақталмайтын демалыс</w:t>
      </w:r>
    </w:p>
    <w:bookmarkStart w:name="z904" w:id="737"/>
    <w:p>
      <w:pPr>
        <w:spacing w:after="0"/>
        <w:ind w:left="0"/>
        <w:jc w:val="both"/>
      </w:pPr>
      <w:r>
        <w:rPr>
          <w:rFonts w:ascii="Times New Roman"/>
          <w:b w:val="false"/>
          <w:i w:val="false"/>
          <w:color w:val="000000"/>
          <w:sz w:val="28"/>
        </w:rPr>
        <w:t>
      1. Жұмыс беруші жұмыскерге:</w:t>
      </w:r>
    </w:p>
    <w:bookmarkEnd w:id="737"/>
    <w:bookmarkStart w:name="z905" w:id="738"/>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738"/>
    <w:bookmarkStart w:name="z906" w:id="739"/>
    <w:p>
      <w:pPr>
        <w:spacing w:after="0"/>
        <w:ind w:left="0"/>
        <w:jc w:val="both"/>
      </w:pPr>
      <w:r>
        <w:rPr>
          <w:rFonts w:ascii="Times New Roman"/>
          <w:b w:val="false"/>
          <w:i w:val="false"/>
          <w:color w:val="000000"/>
          <w:sz w:val="28"/>
        </w:rPr>
        <w:t>
      2) баланы жалғыз тәрбиелеп отырған ата-анаға;</w:t>
      </w:r>
    </w:p>
    <w:bookmarkEnd w:id="739"/>
    <w:bookmarkStart w:name="z907" w:id="740"/>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740"/>
    <w:bookmarkStart w:name="z908" w:id="741"/>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741"/>
    <w:bookmarkStart w:name="z909" w:id="742"/>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742"/>
    <w:bookmarkStart w:name="z910" w:id="743"/>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743"/>
    <w:bookmarkStart w:name="z911" w:id="744"/>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744"/>
    <w:bookmarkStart w:name="z912" w:id="745"/>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3" w:id="746"/>
    <w:p>
      <w:pPr>
        <w:spacing w:after="0"/>
        <w:ind w:left="0"/>
        <w:jc w:val="left"/>
      </w:pPr>
      <w:r>
        <w:rPr>
          <w:rFonts w:ascii="Times New Roman"/>
          <w:b/>
          <w:i w:val="false"/>
          <w:color w:val="000000"/>
        </w:rPr>
        <w:t xml:space="preserve"> 8-тарау. ЕҢБЕКТІ НОРМАЛАУ ЖӘНЕ ЕҢБЕККЕ АҚЫ ТӨЛЕУ</w:t>
      </w:r>
    </w:p>
    <w:bookmarkEnd w:id="746"/>
    <w:p>
      <w:pPr>
        <w:spacing w:after="0"/>
        <w:ind w:left="0"/>
        <w:jc w:val="both"/>
      </w:pPr>
      <w:r>
        <w:rPr>
          <w:rFonts w:ascii="Times New Roman"/>
          <w:b/>
          <w:i w:val="false"/>
          <w:color w:val="000000"/>
          <w:sz w:val="28"/>
        </w:rPr>
        <w:t>101-бап. Еңбекті нормалау</w:t>
      </w:r>
    </w:p>
    <w:bookmarkStart w:name="z914" w:id="747"/>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747"/>
    <w:bookmarkStart w:name="z915" w:id="748"/>
    <w:p>
      <w:pPr>
        <w:spacing w:after="0"/>
        <w:ind w:left="0"/>
        <w:jc w:val="both"/>
      </w:pPr>
      <w:r>
        <w:rPr>
          <w:rFonts w:ascii="Times New Roman"/>
          <w:b w:val="false"/>
          <w:i w:val="false"/>
          <w:color w:val="000000"/>
          <w:sz w:val="28"/>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bookmarkEnd w:id="748"/>
    <w:bookmarkStart w:name="z916" w:id="749"/>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749"/>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750"/>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750"/>
    <w:bookmarkStart w:name="z918" w:id="751"/>
    <w:p>
      <w:pPr>
        <w:spacing w:after="0"/>
        <w:ind w:left="0"/>
        <w:jc w:val="both"/>
      </w:pPr>
      <w:r>
        <w:rPr>
          <w:rFonts w:ascii="Times New Roman"/>
          <w:b w:val="false"/>
          <w:i w:val="false"/>
          <w:color w:val="000000"/>
          <w:sz w:val="28"/>
        </w:rPr>
        <w:t>
      5. Еңбек нормаларын әзірлеу кезінде:</w:t>
      </w:r>
    </w:p>
    <w:bookmarkEnd w:id="751"/>
    <w:bookmarkStart w:name="z919" w:id="752"/>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752"/>
    <w:bookmarkStart w:name="z920" w:id="753"/>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753"/>
    <w:bookmarkStart w:name="z921" w:id="754"/>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754"/>
    <w:bookmarkStart w:name="z922" w:id="755"/>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755"/>
    <w:bookmarkStart w:name="z923" w:id="756"/>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756"/>
    <w:bookmarkStart w:name="z924" w:id="757"/>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bookmarkEnd w:id="757"/>
    <w:bookmarkStart w:name="z925" w:id="758"/>
    <w:p>
      <w:pPr>
        <w:spacing w:after="0"/>
        <w:ind w:left="0"/>
        <w:jc w:val="both"/>
      </w:pPr>
      <w:r>
        <w:rPr>
          <w:rFonts w:ascii="Times New Roman"/>
          <w:b w:val="false"/>
          <w:i w:val="false"/>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ескертрпесі!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04.07.2023 </w:t>
      </w:r>
      <w:r>
        <w:rPr>
          <w:rFonts w:ascii="Times New Roman"/>
          <w:b w:val="false"/>
          <w:i w:val="false"/>
          <w:color w:val="ff0000"/>
          <w:sz w:val="28"/>
        </w:rPr>
        <w:t>№ 15-VIII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pPr>
        <w:spacing w:after="0"/>
        <w:ind w:left="0"/>
        <w:jc w:val="both"/>
      </w:pPr>
      <w:r>
        <w:rPr>
          <w:rFonts w:ascii="Times New Roman"/>
          <w:b/>
          <w:i w:val="false"/>
          <w:color w:val="000000"/>
          <w:sz w:val="28"/>
        </w:rPr>
        <w:t>102-бап. Еңбекке ақы төлеу саласындағы мемлекеттік кепілдіктер</w:t>
      </w:r>
    </w:p>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759"/>
    <w:p>
      <w:pPr>
        <w:spacing w:after="0"/>
        <w:ind w:left="0"/>
        <w:jc w:val="both"/>
      </w:pPr>
      <w:r>
        <w:rPr>
          <w:rFonts w:ascii="Times New Roman"/>
          <w:b w:val="false"/>
          <w:i w:val="false"/>
          <w:color w:val="000000"/>
          <w:sz w:val="28"/>
        </w:rPr>
        <w:t>
      1) айлық жалақының ең төмен мөлшерін;</w:t>
      </w:r>
    </w:p>
    <w:bookmarkEnd w:id="759"/>
    <w:bookmarkStart w:name="z928" w:id="760"/>
    <w:p>
      <w:pPr>
        <w:spacing w:after="0"/>
        <w:ind w:left="0"/>
        <w:jc w:val="both"/>
      </w:pPr>
      <w:r>
        <w:rPr>
          <w:rFonts w:ascii="Times New Roman"/>
          <w:b w:val="false"/>
          <w:i w:val="false"/>
          <w:color w:val="000000"/>
          <w:sz w:val="28"/>
        </w:rPr>
        <w:t>
      2) сағаттық жалақының ең төмен мөлшерін;</w:t>
      </w:r>
    </w:p>
    <w:bookmarkEnd w:id="760"/>
    <w:bookmarkStart w:name="z929" w:id="761"/>
    <w:p>
      <w:pPr>
        <w:spacing w:after="0"/>
        <w:ind w:left="0"/>
        <w:jc w:val="both"/>
      </w:pPr>
      <w:r>
        <w:rPr>
          <w:rFonts w:ascii="Times New Roman"/>
          <w:b w:val="false"/>
          <w:i w:val="false"/>
          <w:color w:val="000000"/>
          <w:sz w:val="28"/>
        </w:rPr>
        <w:t>
      3) үстеме жұмысқа ақы төлеуді;</w:t>
      </w:r>
    </w:p>
    <w:bookmarkEnd w:id="761"/>
    <w:bookmarkStart w:name="z930" w:id="762"/>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762"/>
    <w:bookmarkStart w:name="z931" w:id="763"/>
    <w:p>
      <w:pPr>
        <w:spacing w:after="0"/>
        <w:ind w:left="0"/>
        <w:jc w:val="both"/>
      </w:pPr>
      <w:r>
        <w:rPr>
          <w:rFonts w:ascii="Times New Roman"/>
          <w:b w:val="false"/>
          <w:i w:val="false"/>
          <w:color w:val="000000"/>
          <w:sz w:val="28"/>
        </w:rPr>
        <w:t>
      5) түнгі уақыттағы жұмысқа ақы төлеуді;</w:t>
      </w:r>
    </w:p>
    <w:bookmarkEnd w:id="763"/>
    <w:bookmarkStart w:name="z932" w:id="764"/>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764"/>
    <w:bookmarkStart w:name="z933" w:id="765"/>
    <w:p>
      <w:pPr>
        <w:spacing w:after="0"/>
        <w:ind w:left="0"/>
        <w:jc w:val="both"/>
      </w:pPr>
      <w:r>
        <w:rPr>
          <w:rFonts w:ascii="Times New Roman"/>
          <w:b w:val="false"/>
          <w:i w:val="false"/>
          <w:color w:val="000000"/>
          <w:sz w:val="28"/>
        </w:rPr>
        <w:t>
      7) жалақы төлеудің тәртібі мен мерзімдерін қамтиды.</w:t>
      </w:r>
    </w:p>
    <w:bookmarkEnd w:id="765"/>
    <w:p>
      <w:pPr>
        <w:spacing w:after="0"/>
        <w:ind w:left="0"/>
        <w:jc w:val="both"/>
      </w:pPr>
      <w:r>
        <w:rPr>
          <w:rFonts w:ascii="Times New Roman"/>
          <w:b/>
          <w:i w:val="false"/>
          <w:color w:val="000000"/>
          <w:sz w:val="28"/>
        </w:rPr>
        <w:t>103-бап. Жалақының мөлшері</w:t>
      </w:r>
    </w:p>
    <w:bookmarkStart w:name="z934" w:id="766"/>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766"/>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767"/>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767"/>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768"/>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768"/>
    <w:p>
      <w:pPr>
        <w:spacing w:after="0"/>
        <w:ind w:left="0"/>
        <w:jc w:val="both"/>
      </w:pPr>
      <w:r>
        <w:rPr>
          <w:rFonts w:ascii="Times New Roman"/>
          <w:b w:val="false"/>
          <w:i w:val="false"/>
          <w:color w:val="000000"/>
          <w:sz w:val="28"/>
        </w:rPr>
        <w:t xml:space="preserve">
      Осы тармақтың бірінші бөлігінің ережелері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жағдайларға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Жалақының ең төмен мөлшерін белгілеу</w:t>
      </w:r>
    </w:p>
    <w:bookmarkStart w:name="z936" w:id="769"/>
    <w:p>
      <w:pPr>
        <w:spacing w:after="0"/>
        <w:ind w:left="0"/>
        <w:jc w:val="both"/>
      </w:pPr>
      <w:r>
        <w:rPr>
          <w:rFonts w:ascii="Times New Roman"/>
          <w:b w:val="false"/>
          <w:i w:val="false"/>
          <w:color w:val="000000"/>
          <w:sz w:val="28"/>
        </w:rPr>
        <w:t>
      1. Айлық жалақының ең төмен мөлшері айлық жалақының ең төмен мөлшерін айқындау әдістемесінің негізінде есептеледі.</w:t>
      </w:r>
    </w:p>
    <w:bookmarkEnd w:id="769"/>
    <w:p>
      <w:pPr>
        <w:spacing w:after="0"/>
        <w:ind w:left="0"/>
        <w:jc w:val="both"/>
      </w:pPr>
      <w:r>
        <w:rPr>
          <w:rFonts w:ascii="Times New Roman"/>
          <w:b w:val="false"/>
          <w:i w:val="false"/>
          <w:color w:val="000000"/>
          <w:sz w:val="28"/>
        </w:rPr>
        <w:t>
      Айлық жалақының ең төмен мөлшерін айқындау әдістемесінің жобасы Әлеуметтік әріптестік пен әлеуметтік және еңбек қатынастарын реттеу жөніндегі республикалық үшжақты комиссияның отырысында қаралуға тиіс.</w:t>
      </w:r>
    </w:p>
    <w:bookmarkStart w:name="z1793" w:id="770"/>
    <w:p>
      <w:pPr>
        <w:spacing w:after="0"/>
        <w:ind w:left="0"/>
        <w:jc w:val="both"/>
      </w:pPr>
      <w:r>
        <w:rPr>
          <w:rFonts w:ascii="Times New Roman"/>
          <w:b w:val="false"/>
          <w:i w:val="false"/>
          <w:color w:val="000000"/>
          <w:sz w:val="28"/>
        </w:rPr>
        <w:t>
      1-1. Айлық жалақының ең төмен мөлшері ең төмен күнкөріс деңгейінің шамасынан кем болмауға, қосымша ақылар мен үстемеақыларды, өтемақы төлемдері мен әлеуметтік төлемдерді, сыйлықақылар мен басқа да ынталандырушы төлемдерді қамтымауға тиіс және жұмыс істелген уақытқа пропорционалды түрде жүзеге асырылуға тиіс.</w:t>
      </w:r>
    </w:p>
    <w:bookmarkEnd w:id="770"/>
    <w:bookmarkStart w:name="z1794" w:id="771"/>
    <w:p>
      <w:pPr>
        <w:spacing w:after="0"/>
        <w:ind w:left="0"/>
        <w:jc w:val="both"/>
      </w:pPr>
      <w:r>
        <w:rPr>
          <w:rFonts w:ascii="Times New Roman"/>
          <w:b w:val="false"/>
          <w:i w:val="false"/>
          <w:color w:val="000000"/>
          <w:sz w:val="28"/>
        </w:rPr>
        <w:t>
      1-2. Айлық жалақының ең төмен мөлшері жыл сайын тиісті қаржы жылына республикалық бюджет туралы заңда белгіленеді.</w:t>
      </w:r>
    </w:p>
    <w:bookmarkEnd w:id="771"/>
    <w:bookmarkStart w:name="z937" w:id="772"/>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772"/>
    <w:bookmarkStart w:name="z938" w:id="773"/>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pPr>
        <w:spacing w:after="0"/>
        <w:ind w:left="0"/>
        <w:jc w:val="both"/>
      </w:pPr>
      <w:r>
        <w:rPr>
          <w:rFonts w:ascii="Times New Roman"/>
          <w:b w:val="false"/>
          <w:i w:val="false"/>
          <w:color w:val="ff0000"/>
          <w:sz w:val="28"/>
        </w:rPr>
        <w:t xml:space="preserve">
      Ескерту. 105-баптың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39" w:id="774"/>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774"/>
    <w:bookmarkStart w:name="z940" w:id="775"/>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bookmarkEnd w:id="775"/>
    <w:bookmarkStart w:name="z941" w:id="776"/>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776"/>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Еңбекке сағат бойынша ақы төлеу</w:t>
      </w:r>
    </w:p>
    <w:bookmarkStart w:name="z942" w:id="777"/>
    <w:p>
      <w:pPr>
        <w:spacing w:after="0"/>
        <w:ind w:left="0"/>
        <w:jc w:val="both"/>
      </w:pPr>
      <w:r>
        <w:rPr>
          <w:rFonts w:ascii="Times New Roman"/>
          <w:b w:val="false"/>
          <w:i w:val="false"/>
          <w:color w:val="000000"/>
          <w:sz w:val="28"/>
        </w:rPr>
        <w:t>
      1. Жұмыс күні толық болмаған немесе жүктемесі толық болмаған кезде бірлесіп жұмысқа орналастыруды қолдану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777"/>
    <w:bookmarkStart w:name="z943" w:id="778"/>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Еңбекке ақы төлеу жүйесі</w:t>
      </w:r>
    </w:p>
    <w:bookmarkStart w:name="z944" w:id="779"/>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779"/>
    <w:bookmarkStart w:name="z945" w:id="780"/>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780"/>
    <w:bookmarkStart w:name="z946" w:id="781"/>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781"/>
    <w:bookmarkStart w:name="z947" w:id="782"/>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782"/>
    <w:bookmarkStart w:name="z948" w:id="783"/>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783"/>
    <w:p>
      <w:pPr>
        <w:spacing w:after="0"/>
        <w:ind w:left="0"/>
        <w:jc w:val="both"/>
      </w:pPr>
      <w:r>
        <w:rPr>
          <w:rFonts w:ascii="Times New Roman"/>
          <w:b/>
          <w:i w:val="false"/>
          <w:color w:val="000000"/>
          <w:sz w:val="28"/>
        </w:rPr>
        <w:t>108-бап. Үстеме жұмысқа ақы төлеу</w:t>
      </w:r>
    </w:p>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pPr>
        <w:spacing w:after="0"/>
        <w:ind w:left="0"/>
        <w:jc w:val="both"/>
      </w:pPr>
      <w:r>
        <w:rPr>
          <w:rFonts w:ascii="Times New Roman"/>
          <w:b/>
          <w:i w:val="false"/>
          <w:color w:val="000000"/>
          <w:sz w:val="28"/>
        </w:rPr>
        <w:t>109-бап. Мереке және демалыс күндеріндегі жұмысқа ақы төлеу</w:t>
      </w:r>
    </w:p>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pPr>
        <w:spacing w:after="0"/>
        <w:ind w:left="0"/>
        <w:jc w:val="both"/>
      </w:pPr>
      <w:r>
        <w:rPr>
          <w:rFonts w:ascii="Times New Roman"/>
          <w:b/>
          <w:i w:val="false"/>
          <w:color w:val="000000"/>
          <w:sz w:val="28"/>
        </w:rPr>
        <w:t>110-бап. Түнгі уақыттағы еңбекке ақы төлеу</w:t>
      </w:r>
    </w:p>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Start w:name="z949" w:id="784"/>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784"/>
    <w:bookmarkStart w:name="z950" w:id="785"/>
    <w:p>
      <w:pPr>
        <w:spacing w:after="0"/>
        <w:ind w:left="0"/>
        <w:jc w:val="both"/>
      </w:pPr>
      <w:r>
        <w:rPr>
          <w:rFonts w:ascii="Times New Roman"/>
          <w:b w:val="false"/>
          <w:i w:val="false"/>
          <w:color w:val="000000"/>
          <w:sz w:val="28"/>
        </w:rPr>
        <w:t>
      2. Жұмыскерлерге тапсырылатын қосымша жұмыстар:</w:t>
      </w:r>
    </w:p>
    <w:bookmarkEnd w:id="785"/>
    <w:bookmarkStart w:name="z951" w:id="786"/>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786"/>
    <w:bookmarkStart w:name="z952" w:id="787"/>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787"/>
    <w:bookmarkStart w:name="z953" w:id="788"/>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788"/>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789"/>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789"/>
    <w:bookmarkStart w:name="z1675" w:id="790"/>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790"/>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Бос тұрып қалу уақытына ақы төлеу</w:t>
      </w:r>
    </w:p>
    <w:bookmarkStart w:name="z1784" w:id="791"/>
    <w:p>
      <w:pPr>
        <w:spacing w:after="0"/>
        <w:ind w:left="0"/>
        <w:jc w:val="both"/>
      </w:pPr>
      <w:r>
        <w:rPr>
          <w:rFonts w:ascii="Times New Roman"/>
          <w:b w:val="false"/>
          <w:i w:val="false"/>
          <w:color w:val="000000"/>
          <w:sz w:val="28"/>
        </w:rPr>
        <w:t>
      1. Бос тұрып қалу уақытын ресімдеу тәртібі және бос тұрып қалу уақытына ақы төлеу талаптары еңбек, ұжымдық шарттармен айқындалады, егер бос тұрып қалуды ресімдеу тәртібі еңбек, ұжымдық шарттарда көзделмесе, онда бос тұрып қалудың басталуы бос тұрып қалу себептері көрсетіле отырып, жұмыс берушінің актісімен ресімделеді.</w:t>
      </w:r>
    </w:p>
    <w:bookmarkEnd w:id="791"/>
    <w:p>
      <w:pPr>
        <w:spacing w:after="0"/>
        <w:ind w:left="0"/>
        <w:jc w:val="both"/>
      </w:pPr>
      <w:r>
        <w:rPr>
          <w:rFonts w:ascii="Times New Roman"/>
          <w:b w:val="false"/>
          <w:i w:val="false"/>
          <w:color w:val="000000"/>
          <w:sz w:val="28"/>
        </w:rPr>
        <w:t>
      Жұмыс берушіге және жұмыскерге байланысты емес себептер бойынша бос тұрып қалуға ақы төлеу жалақының ең төмен мөлшерінен кем болмайтын мөлшерде, ал жұмыс берушінің кінәсінан болғанда – жұмыскердің орташа жалақысының кемінде елу пайызы мөлшерінде белгіленеді. Жұмыскердің кінәсінан жол берілген бос тұрып қалу уақытына ақы төленбеуге тиіс.</w:t>
      </w:r>
    </w:p>
    <w:bookmarkStart w:name="z1785" w:id="792"/>
    <w:p>
      <w:pPr>
        <w:spacing w:after="0"/>
        <w:ind w:left="0"/>
        <w:jc w:val="both"/>
      </w:pPr>
      <w:r>
        <w:rPr>
          <w:rFonts w:ascii="Times New Roman"/>
          <w:b w:val="false"/>
          <w:i w:val="false"/>
          <w:color w:val="000000"/>
          <w:sz w:val="28"/>
        </w:rPr>
        <w:t>
      2. Бос тұрып қалу аяқталғаннан кейін жұмыс беруші жұмыскерді жұмысқа шыққан күні туралы алдын ала хабардар етеді, жұмыскер еңбек міндеттерін орындауға кірісуге міндетті.</w:t>
      </w:r>
    </w:p>
    <w:bookmarkEnd w:id="792"/>
    <w:p>
      <w:pPr>
        <w:spacing w:after="0"/>
        <w:ind w:left="0"/>
        <w:jc w:val="both"/>
      </w:pPr>
      <w:r>
        <w:rPr>
          <w:rFonts w:ascii="Times New Roman"/>
          <w:b w:val="false"/>
          <w:i w:val="false"/>
          <w:color w:val="000000"/>
          <w:sz w:val="28"/>
        </w:rPr>
        <w:t>
      Жұмыскер хабарламада белгіленген мерзімде жұмыс орнында болмаған жағдайда, жұмыс беруші жұмыскерді тәртіптік жауапкершілікке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 жаңа редакцияда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Жалақы төлеудің тәртібі мен мерзімдері</w:t>
      </w:r>
    </w:p>
    <w:bookmarkStart w:name="z957" w:id="793"/>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793"/>
    <w:bookmarkStart w:name="z958" w:id="794"/>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794"/>
    <w:bookmarkStart w:name="z959" w:id="795"/>
    <w:p>
      <w:pPr>
        <w:spacing w:after="0"/>
        <w:ind w:left="0"/>
        <w:jc w:val="both"/>
      </w:pPr>
      <w:r>
        <w:rPr>
          <w:rFonts w:ascii="Times New Roman"/>
          <w:b w:val="false"/>
          <w:i w:val="false"/>
          <w:color w:val="000000"/>
          <w:sz w:val="28"/>
        </w:rPr>
        <w:t>
      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795"/>
    <w:bookmarkStart w:name="z960" w:id="796"/>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796"/>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Жұмыскердің орташа жалақысын есептеу</w:t>
      </w:r>
    </w:p>
    <w:bookmarkStart w:name="z961" w:id="797"/>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797"/>
    <w:bookmarkStart w:name="z962" w:id="798"/>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798"/>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799"/>
    <w:p>
      <w:pPr>
        <w:spacing w:after="0"/>
        <w:ind w:left="0"/>
        <w:jc w:val="both"/>
      </w:pPr>
      <w:r>
        <w:rPr>
          <w:rFonts w:ascii="Times New Roman"/>
          <w:b w:val="false"/>
          <w:i w:val="false"/>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799"/>
    <w:p>
      <w:pPr>
        <w:spacing w:after="0"/>
        <w:ind w:left="0"/>
        <w:jc w:val="both"/>
      </w:pPr>
      <w:r>
        <w:rPr>
          <w:rFonts w:ascii="Times New Roman"/>
          <w:b/>
          <w:i w:val="false"/>
          <w:color w:val="000000"/>
          <w:sz w:val="28"/>
        </w:rPr>
        <w:t>115-бап. Жалақыдан ұстап қалулар</w:t>
      </w:r>
    </w:p>
    <w:bookmarkStart w:name="z964" w:id="800"/>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800"/>
    <w:bookmarkStart w:name="z965" w:id="801"/>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хабардар ете отырып:</w:t>
      </w:r>
    </w:p>
    <w:bookmarkEnd w:id="801"/>
    <w:bookmarkStart w:name="z966" w:id="802"/>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802"/>
    <w:bookmarkStart w:name="z967" w:id="803"/>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803"/>
    <w:bookmarkStart w:name="z968" w:id="804"/>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804"/>
    <w:bookmarkStart w:name="z969" w:id="805"/>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805"/>
    <w:bookmarkStart w:name="z970" w:id="806"/>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806"/>
    <w:bookmarkStart w:name="z971" w:id="807"/>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2" w:id="808"/>
    <w:p>
      <w:pPr>
        <w:spacing w:after="0"/>
        <w:ind w:left="0"/>
        <w:jc w:val="left"/>
      </w:pPr>
      <w:r>
        <w:rPr>
          <w:rFonts w:ascii="Times New Roman"/>
          <w:b/>
          <w:i w:val="false"/>
          <w:color w:val="000000"/>
        </w:rPr>
        <w:t xml:space="preserve"> 9-тарау. КӘСІПТІК ДАЯРЛАУ, ҚАЙТА ДАЯРЛАУ ЖӘНЕ БІЛІКТІЛІКТІ АРТТЫРУ</w:t>
      </w:r>
    </w:p>
    <w:bookmarkEnd w:id="808"/>
    <w:p>
      <w:pPr>
        <w:spacing w:after="0"/>
        <w:ind w:left="0"/>
        <w:jc w:val="both"/>
      </w:pPr>
      <w:r>
        <w:rPr>
          <w:rFonts w:ascii="Times New Roman"/>
          <w:b/>
          <w:i w:val="false"/>
          <w:color w:val="000000"/>
          <w:sz w:val="28"/>
        </w:rPr>
        <w:t>116-бап.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973" w:id="809"/>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809"/>
    <w:bookmarkStart w:name="z974" w:id="810"/>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810"/>
    <w:bookmarkStart w:name="z975" w:id="811"/>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811"/>
    <w:bookmarkStart w:name="z976" w:id="812"/>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812"/>
    <w:bookmarkStart w:name="z977" w:id="813"/>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813"/>
    <w:bookmarkStart w:name="z978" w:id="814"/>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14"/>
    <w:bookmarkStart w:name="z1762" w:id="815"/>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3" w:id="816"/>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Кәсіптік стандарттар және біліктілік жүйесі</w:t>
      </w:r>
    </w:p>
    <w:p>
      <w:pPr>
        <w:spacing w:after="0"/>
        <w:ind w:left="0"/>
        <w:jc w:val="both"/>
      </w:pPr>
      <w:r>
        <w:rPr>
          <w:rFonts w:ascii="Times New Roman"/>
          <w:b w:val="false"/>
          <w:i w:val="false"/>
          <w:color w:val="ff0000"/>
          <w:sz w:val="28"/>
        </w:rPr>
        <w:t xml:space="preserve">
      Ескерту. 117-бап алып тасталды – ҚР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118-бап. Кәсіптік даярлау, қайта даярлау, кәсіптік біліктілігін арттыру және тану</w:t>
      </w:r>
    </w:p>
    <w:p>
      <w:pPr>
        <w:spacing w:after="0"/>
        <w:ind w:left="0"/>
        <w:jc w:val="both"/>
      </w:pPr>
      <w:r>
        <w:rPr>
          <w:rFonts w:ascii="Times New Roman"/>
          <w:b w:val="false"/>
          <w:i w:val="false"/>
          <w:color w:val="ff0000"/>
          <w:sz w:val="28"/>
        </w:rPr>
        <w:t xml:space="preserve">
      Ескерту. Тақырып жаңа редакцияда – ҚР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983" w:id="817"/>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даярлаудың, кәсіптік біліктілігін арттырудың және танудың қажеттілігі мен көлемін жұмыс беруші айқындайды.</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92" w:id="818"/>
    <w:p>
      <w:pPr>
        <w:spacing w:after="0"/>
        <w:ind w:left="0"/>
        <w:jc w:val="both"/>
      </w:pPr>
      <w:r>
        <w:rPr>
          <w:rFonts w:ascii="Times New Roman"/>
          <w:b w:val="false"/>
          <w:i w:val="false"/>
          <w:color w:val="000000"/>
          <w:sz w:val="28"/>
        </w:rPr>
        <w:t>
      1-2. Кәсіптер тізіліміне енгізілген кәсіптер бойынша кәсіптік біліктілігін тану аккредиттелген кәсіптік біліктілікті тану орталықтарында жүргізіледі.</w:t>
      </w:r>
    </w:p>
    <w:bookmarkEnd w:id="818"/>
    <w:bookmarkStart w:name="z984" w:id="819"/>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819"/>
    <w:bookmarkStart w:name="z985" w:id="820"/>
    <w:p>
      <w:pPr>
        <w:spacing w:after="0"/>
        <w:ind w:left="0"/>
        <w:jc w:val="both"/>
      </w:pPr>
      <w:r>
        <w:rPr>
          <w:rFonts w:ascii="Times New Roman"/>
          <w:b w:val="false"/>
          <w:i w:val="false"/>
          <w:color w:val="000000"/>
          <w:sz w:val="28"/>
        </w:rPr>
        <w:t>
      1) тікелей ұйымда (жұмыс берушіде);</w:t>
      </w:r>
    </w:p>
    <w:bookmarkEnd w:id="820"/>
    <w:bookmarkStart w:name="z986" w:id="821"/>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821"/>
    <w:bookmarkStart w:name="z987" w:id="822"/>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822"/>
    <w:bookmarkStart w:name="z988" w:id="823"/>
    <w:p>
      <w:pPr>
        <w:spacing w:after="0"/>
        <w:ind w:left="0"/>
        <w:jc w:val="both"/>
      </w:pPr>
      <w:r>
        <w:rPr>
          <w:rFonts w:ascii="Times New Roman"/>
          <w:b w:val="false"/>
          <w:i w:val="false"/>
          <w:color w:val="000000"/>
          <w:sz w:val="28"/>
        </w:rPr>
        <w:t>
      3. Жұмыс берушінің жолдамасы бойынша жұмыскерлерді кәсіптік даярлау, қайта даярлау, кәсіптік біліктілігін арттыру және тану оқытуға немесе кәсіптік біліктілігін тану бойынша қызметтер көрсетуге арналған шарттарға сәйкес жұмыс берушінің қаражаты немесе Қазақстан Республикасының заңдарында тыйым салынбаған өзге де қаражат есебінен жүзеге асырылады.</w:t>
      </w:r>
    </w:p>
    <w:bookmarkEnd w:id="823"/>
    <w:bookmarkStart w:name="z989" w:id="824"/>
    <w:p>
      <w:pPr>
        <w:spacing w:after="0"/>
        <w:ind w:left="0"/>
        <w:jc w:val="both"/>
      </w:pPr>
      <w:r>
        <w:rPr>
          <w:rFonts w:ascii="Times New Roman"/>
          <w:b w:val="false"/>
          <w:i w:val="false"/>
          <w:color w:val="000000"/>
          <w:sz w:val="28"/>
        </w:rPr>
        <w:t>
      4. Оқыту шартында:</w:t>
      </w:r>
    </w:p>
    <w:bookmarkEnd w:id="824"/>
    <w:bookmarkStart w:name="z990" w:id="825"/>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825"/>
    <w:bookmarkStart w:name="z991" w:id="826"/>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826"/>
    <w:bookmarkStart w:name="z992" w:id="827"/>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827"/>
    <w:bookmarkStart w:name="z993" w:id="828"/>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828"/>
    <w:bookmarkStart w:name="z994" w:id="829"/>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829"/>
    <w:bookmarkStart w:name="z995" w:id="830"/>
    <w:p>
      <w:pPr>
        <w:spacing w:after="0"/>
        <w:ind w:left="0"/>
        <w:jc w:val="both"/>
      </w:pPr>
      <w:r>
        <w:rPr>
          <w:rFonts w:ascii="Times New Roman"/>
          <w:b w:val="false"/>
          <w:i w:val="false"/>
          <w:color w:val="000000"/>
          <w:sz w:val="28"/>
        </w:rPr>
        <w:t>
      6) тараптардың жауаптылығы қамтылуға тиіс.</w:t>
      </w:r>
    </w:p>
    <w:bookmarkEnd w:id="830"/>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831"/>
    <w:p>
      <w:pPr>
        <w:spacing w:after="0"/>
        <w:ind w:left="0"/>
        <w:jc w:val="both"/>
      </w:pPr>
      <w:r>
        <w:rPr>
          <w:rFonts w:ascii="Times New Roman"/>
          <w:b w:val="false"/>
          <w:i w:val="false"/>
          <w:color w:val="000000"/>
          <w:sz w:val="28"/>
        </w:rPr>
        <w:t>
      5. Кәсіптік даярлаудан, қайта даярлаудан, кәсіптік біліктілігін арттырудан және танудан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831"/>
    <w:bookmarkStart w:name="z997" w:id="832"/>
    <w:p>
      <w:pPr>
        <w:spacing w:after="0"/>
        <w:ind w:left="0"/>
        <w:jc w:val="both"/>
      </w:pPr>
      <w:r>
        <w:rPr>
          <w:rFonts w:ascii="Times New Roman"/>
          <w:b w:val="false"/>
          <w:i w:val="false"/>
          <w:color w:val="000000"/>
          <w:sz w:val="28"/>
        </w:rPr>
        <w:t>
      6. Келісімде, ұжымдық және (немесе) еңбек шарттарында оқытуға және кәсіптік біліктілігін тануға байланысты жеңілдіктер, өтемақы төлемдері мен кепілдіктер көзделуі мүмкін.</w:t>
      </w:r>
    </w:p>
    <w:bookmarkEnd w:id="832"/>
    <w:bookmarkStart w:name="z998" w:id="833"/>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833"/>
    <w:bookmarkStart w:name="z999" w:id="834"/>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Дуальдық оқыту</w:t>
      </w:r>
    </w:p>
    <w:p>
      <w:pPr>
        <w:spacing w:after="0"/>
        <w:ind w:left="0"/>
        <w:jc w:val="both"/>
      </w:pPr>
      <w:r>
        <w:rPr>
          <w:rFonts w:ascii="Times New Roman"/>
          <w:b w:val="false"/>
          <w:i w:val="false"/>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00" w:id="835"/>
    <w:p>
      <w:pPr>
        <w:spacing w:after="0"/>
        <w:ind w:left="0"/>
        <w:jc w:val="left"/>
      </w:pPr>
      <w:r>
        <w:rPr>
          <w:rFonts w:ascii="Times New Roman"/>
          <w:b/>
          <w:i w:val="false"/>
          <w:color w:val="000000"/>
        </w:rPr>
        <w:t xml:space="preserve"> 10-тарау. ЕҢБЕК ШАРТЫ ТАРАПТАРЫНЫҢ, ЖІБЕРУШІ ТАРАП ЖҰМЫСКЕРІНІҢ МАТЕРИАЛДЫҚ ЖАУАПТЫЛЫҒЫ</w:t>
      </w:r>
    </w:p>
    <w:bookmarkEnd w:id="835"/>
    <w:p>
      <w:pPr>
        <w:spacing w:after="0"/>
        <w:ind w:left="0"/>
        <w:jc w:val="both"/>
      </w:pPr>
      <w:r>
        <w:rPr>
          <w:rFonts w:ascii="Times New Roman"/>
          <w:b w:val="false"/>
          <w:i w:val="false"/>
          <w:color w:val="ff0000"/>
          <w:sz w:val="28"/>
        </w:rPr>
        <w:t xml:space="preserve">
      Ескерту. 10-тараудың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120-бап. Еңбек шарты тарапының келтірілген нұқсанды (зиянды) өтеу жөніндегі міндеті</w:t>
      </w:r>
    </w:p>
    <w:bookmarkStart w:name="z1001" w:id="836"/>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836"/>
    <w:bookmarkStart w:name="z1002" w:id="837"/>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837"/>
    <w:bookmarkStart w:name="z1003" w:id="838"/>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838"/>
    <w:bookmarkStart w:name="z1004" w:id="839"/>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839"/>
    <w:p>
      <w:pPr>
        <w:spacing w:after="0"/>
        <w:ind w:left="0"/>
        <w:jc w:val="both"/>
      </w:pP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Start w:name="z1005" w:id="840"/>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840"/>
    <w:bookmarkStart w:name="z1006" w:id="841"/>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841"/>
    <w:p>
      <w:pPr>
        <w:spacing w:after="0"/>
        <w:ind w:left="0"/>
        <w:jc w:val="both"/>
      </w:pP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Start w:name="z1007" w:id="842"/>
    <w:p>
      <w:pPr>
        <w:spacing w:after="0"/>
        <w:ind w:left="0"/>
        <w:jc w:val="both"/>
      </w:pPr>
      <w:r>
        <w:rPr>
          <w:rFonts w:ascii="Times New Roman"/>
          <w:b w:val="false"/>
          <w:i w:val="false"/>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bookmarkEnd w:id="842"/>
    <w:bookmarkStart w:name="z1008" w:id="84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843"/>
    <w:bookmarkStart w:name="z1009" w:id="844"/>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844"/>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p>
      <w:pPr>
        <w:spacing w:after="0"/>
        <w:ind w:left="0"/>
        <w:jc w:val="both"/>
      </w:pPr>
      <w:r>
        <w:rPr>
          <w:rFonts w:ascii="Times New Roman"/>
          <w:b w:val="false"/>
          <w:i w:val="false"/>
          <w:color w:val="ff0000"/>
          <w:sz w:val="28"/>
        </w:rPr>
        <w:t xml:space="preserve">
      Ескерту. 123-баптың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10" w:id="845"/>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845"/>
    <w:bookmarkStart w:name="z1011" w:id="846"/>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846"/>
    <w:bookmarkStart w:name="z1012" w:id="847"/>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847"/>
    <w:bookmarkStart w:name="z1013" w:id="848"/>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848"/>
    <w:bookmarkStart w:name="z1014" w:id="849"/>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849"/>
    <w:bookmarkStart w:name="z1015" w:id="850"/>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bookmarkEnd w:id="850"/>
    <w:p>
      <w:pPr>
        <w:spacing w:after="0"/>
        <w:ind w:left="0"/>
        <w:jc w:val="both"/>
      </w:pPr>
      <w:r>
        <w:rPr>
          <w:rFonts w:ascii="Times New Roman"/>
          <w:b w:val="false"/>
          <w:i w:val="false"/>
          <w:color w:val="000000"/>
          <w:sz w:val="28"/>
        </w:rPr>
        <w:t>
      Осы тармақтың ережесі, қашықтан аралас жұмыс істеуді қоспағанда, қашықтан жұмыс істеуге қолданылмайды.</w:t>
      </w:r>
    </w:p>
    <w:bookmarkStart w:name="z1016" w:id="851"/>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851"/>
    <w:bookmarkStart w:name="z1017" w:id="852"/>
    <w:p>
      <w:pPr>
        <w:spacing w:after="0"/>
        <w:ind w:left="0"/>
        <w:jc w:val="both"/>
      </w:pPr>
      <w:r>
        <w:rPr>
          <w:rFonts w:ascii="Times New Roman"/>
          <w:b w:val="false"/>
          <w:i w:val="false"/>
          <w:color w:val="000000"/>
          <w:sz w:val="28"/>
        </w:rPr>
        <w:t>
      8. Мынадай:</w:t>
      </w:r>
    </w:p>
    <w:bookmarkEnd w:id="852"/>
    <w:bookmarkStart w:name="z1018" w:id="853"/>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853"/>
    <w:bookmarkStart w:name="z1019" w:id="854"/>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854"/>
    <w:bookmarkStart w:name="z1020" w:id="855"/>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855"/>
    <w:bookmarkStart w:name="z1021" w:id="856"/>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856"/>
    <w:bookmarkStart w:name="z1022" w:id="857"/>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857"/>
    <w:bookmarkStart w:name="z1023" w:id="858"/>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4" w:id="859"/>
    <w:p>
      <w:pPr>
        <w:spacing w:after="0"/>
        <w:ind w:left="0"/>
        <w:jc w:val="left"/>
      </w:pPr>
      <w:r>
        <w:rPr>
          <w:rFonts w:ascii="Times New Roman"/>
          <w:b/>
          <w:i w:val="false"/>
          <w:color w:val="000000"/>
        </w:rPr>
        <w:t xml:space="preserve"> 11-тарау. КЕПІЛДІКТЕР МЕН ӨТЕМАҚЫ ТӨЛЕМДЕРІ</w:t>
      </w:r>
    </w:p>
    <w:bookmarkEnd w:id="859"/>
    <w:p>
      <w:pPr>
        <w:spacing w:after="0"/>
        <w:ind w:left="0"/>
        <w:jc w:val="both"/>
      </w:pP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Start w:name="z1025" w:id="860"/>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860"/>
    <w:bookmarkStart w:name="z1026" w:id="861"/>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861"/>
    <w:bookmarkStart w:name="z1027" w:id="862"/>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862"/>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Медициналық қарап-тексеруге жіберілетін жұмыскерлер үшін кепілдіктер</w:t>
      </w:r>
    </w:p>
    <w:p>
      <w:pPr>
        <w:spacing w:after="0"/>
        <w:ind w:left="0"/>
        <w:jc w:val="both"/>
      </w:pPr>
      <w:r>
        <w:rPr>
          <w:rFonts w:ascii="Times New Roman"/>
          <w:b w:val="false"/>
          <w:i w:val="false"/>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pPr>
        <w:spacing w:after="0"/>
        <w:ind w:left="0"/>
        <w:jc w:val="both"/>
      </w:pPr>
      <w:r>
        <w:rPr>
          <w:rFonts w:ascii="Times New Roman"/>
          <w:b/>
          <w:i w:val="false"/>
          <w:color w:val="000000"/>
          <w:sz w:val="28"/>
        </w:rPr>
        <w:t>126-бап. Донор болып табылатын жұмыскерлер үшін кепілдіктер</w:t>
      </w:r>
    </w:p>
    <w:p>
      <w:pPr>
        <w:spacing w:after="0"/>
        <w:ind w:left="0"/>
        <w:jc w:val="both"/>
      </w:pPr>
      <w:r>
        <w:rPr>
          <w:rFonts w:ascii="Times New Roman"/>
          <w:b w:val="false"/>
          <w:i w:val="false"/>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i w:val="false"/>
          <w:color w:val="000000"/>
          <w:sz w:val="28"/>
        </w:rPr>
        <w:t>126-1-бап. Жүктілігінің мерзімі он екі аптаға дейінгі әйелдерге арналған кепілдіктер</w:t>
      </w:r>
    </w:p>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126-1-баппен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127-бап. Іссапарларға жіберілетін жұмыскерлер үшін кепілдіктер мен өтемақы төлемдері</w:t>
      </w:r>
    </w:p>
    <w:bookmarkStart w:name="z1028" w:id="863"/>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863"/>
    <w:bookmarkStart w:name="z1029" w:id="864"/>
    <w:p>
      <w:pPr>
        <w:spacing w:after="0"/>
        <w:ind w:left="0"/>
        <w:jc w:val="both"/>
      </w:pPr>
      <w:r>
        <w:rPr>
          <w:rFonts w:ascii="Times New Roman"/>
          <w:b w:val="false"/>
          <w:i w:val="false"/>
          <w:color w:val="000000"/>
          <w:sz w:val="28"/>
        </w:rPr>
        <w:t>
      2. Іссапарларға жіберілетін жұмыскерлерге:</w:t>
      </w:r>
    </w:p>
    <w:bookmarkEnd w:id="864"/>
    <w:bookmarkStart w:name="z1030" w:id="865"/>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865"/>
    <w:bookmarkStart w:name="z1031" w:id="866"/>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866"/>
    <w:bookmarkStart w:name="z1032" w:id="867"/>
    <w:p>
      <w:pPr>
        <w:spacing w:after="0"/>
        <w:ind w:left="0"/>
        <w:jc w:val="both"/>
      </w:pPr>
      <w:r>
        <w:rPr>
          <w:rFonts w:ascii="Times New Roman"/>
          <w:b w:val="false"/>
          <w:i w:val="false"/>
          <w:color w:val="000000"/>
          <w:sz w:val="28"/>
        </w:rPr>
        <w:t>
      3) тұрғын үй-жайды жалға алу шығыстары төленеді.</w:t>
      </w:r>
    </w:p>
    <w:bookmarkEnd w:id="867"/>
    <w:bookmarkStart w:name="z1033" w:id="868"/>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868"/>
    <w:p>
      <w:pPr>
        <w:spacing w:after="0"/>
        <w:ind w:left="0"/>
        <w:jc w:val="both"/>
      </w:pPr>
      <w:r>
        <w:rPr>
          <w:rFonts w:ascii="Times New Roman"/>
          <w:b w:val="false"/>
          <w:i w:val="false"/>
          <w:color w:val="000000"/>
          <w:sz w:val="28"/>
        </w:rPr>
        <w:t>
      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bookmarkStart w:name="z1034" w:id="869"/>
    <w:p>
      <w:pPr>
        <w:spacing w:after="0"/>
        <w:ind w:left="0"/>
        <w:jc w:val="both"/>
      </w:pPr>
      <w:r>
        <w:rPr>
          <w:rFonts w:ascii="Times New Roman"/>
          <w:b w:val="false"/>
          <w:i w:val="false"/>
          <w:color w:val="000000"/>
          <w:sz w:val="28"/>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bookmarkEnd w:id="869"/>
    <w:bookmarkStart w:name="z1035" w:id="870"/>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bookmarkEnd w:id="870"/>
    <w:bookmarkStart w:name="z1634" w:id="871"/>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871"/>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p>
      <w:pPr>
        <w:spacing w:after="0"/>
        <w:ind w:left="0"/>
        <w:jc w:val="both"/>
      </w:pP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127-1-баппен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127-2-бап. Бітімгершілік операцияға қатысқан жұмыскерлер, қызметкерлер үшін кепілдіктер</w:t>
      </w:r>
    </w:p>
    <w:p>
      <w:pPr>
        <w:spacing w:after="0"/>
        <w:ind w:left="0"/>
        <w:jc w:val="both"/>
      </w:pP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127-2-баппен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127-3-бап. Еңбек жағдайлары зиянды жұмыстарда істейтін жұмыскерлер үшін кепілдіктер</w:t>
      </w:r>
    </w:p>
    <w:bookmarkStart w:name="z1796" w:id="872"/>
    <w:p>
      <w:pPr>
        <w:spacing w:after="0"/>
        <w:ind w:left="0"/>
        <w:jc w:val="both"/>
      </w:pPr>
      <w:r>
        <w:rPr>
          <w:rFonts w:ascii="Times New Roman"/>
          <w:b w:val="false"/>
          <w:i w:val="false"/>
          <w:color w:val="000000"/>
          <w:sz w:val="28"/>
        </w:rPr>
        <w:t>
      1. Еңбек жағдайлары зиянды жұмыстарда істейтін жұмыскерлерге елу бес жасқа толған және олар үшін жиынтығында кемінде сексен төрт ай міндетті кәсіптік зейнетақы жарналары төленген кезде олар еңбек жағдайлары зиянды жұмыстардағы еңбек қызметін тоқтатқан немесе зиянды өндірістік факторлардың әсерін болғызбайтын басқа жұмысқа ауысқан жағдайда жұмыс берушінің қаражаты есебінен кәсіптік төлем жүзеге асырылады.</w:t>
      </w:r>
    </w:p>
    <w:bookmarkEnd w:id="872"/>
    <w:bookmarkStart w:name="z1797" w:id="873"/>
    <w:p>
      <w:pPr>
        <w:spacing w:after="0"/>
        <w:ind w:left="0"/>
        <w:jc w:val="both"/>
      </w:pPr>
      <w:r>
        <w:rPr>
          <w:rFonts w:ascii="Times New Roman"/>
          <w:b w:val="false"/>
          <w:i w:val="false"/>
          <w:color w:val="000000"/>
          <w:sz w:val="28"/>
        </w:rPr>
        <w:t>
      2. Жұмыс берушінің қаражаты есебінен кәсіптік төлем алу құқығы жүгінген күннен бастап туындайды.</w:t>
      </w:r>
    </w:p>
    <w:bookmarkEnd w:id="873"/>
    <w:p>
      <w:pPr>
        <w:spacing w:after="0"/>
        <w:ind w:left="0"/>
        <w:jc w:val="both"/>
      </w:pPr>
      <w:r>
        <w:rPr>
          <w:rFonts w:ascii="Times New Roman"/>
          <w:b w:val="false"/>
          <w:i w:val="false"/>
          <w:color w:val="000000"/>
          <w:sz w:val="28"/>
        </w:rPr>
        <w:t xml:space="preserve">
      Жұмыскердің еңбек жағдайлары зиянды жұмыстардағы еңбек қызметін тоқтатуы немесе зиянды өндірістік факторлардың әсерін болғызбайтын басқа жұмысқа ауысуы туралы өтініші тіркелген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жұмыс берушінің қаражаты есебінен кәсіптік төлемді жүзеге асыруға оның келісімі алынған күн жұмыс берушінің қаражаты есебінен кәсіптік төлемді жүзеге асыруға жүгінген күн болып есептеледі.</w:t>
      </w:r>
    </w:p>
    <w:bookmarkStart w:name="z1798" w:id="874"/>
    <w:p>
      <w:pPr>
        <w:spacing w:after="0"/>
        <w:ind w:left="0"/>
        <w:jc w:val="both"/>
      </w:pPr>
      <w:r>
        <w:rPr>
          <w:rFonts w:ascii="Times New Roman"/>
          <w:b w:val="false"/>
          <w:i w:val="false"/>
          <w:color w:val="000000"/>
          <w:sz w:val="28"/>
        </w:rPr>
        <w:t xml:space="preserve">
      3. Жұмыс берушінің қаражаты есебінен кәсіптік төлем осындай төлемді алушы Қазақстан Республикасы Әлеуметтік кодексінің </w:t>
      </w:r>
      <w:r>
        <w:rPr>
          <w:rFonts w:ascii="Times New Roman"/>
          <w:b w:val="false"/>
          <w:i w:val="false"/>
          <w:color w:val="000000"/>
          <w:sz w:val="28"/>
        </w:rPr>
        <w:t>207-бабында</w:t>
      </w:r>
      <w:r>
        <w:rPr>
          <w:rFonts w:ascii="Times New Roman"/>
          <w:b w:val="false"/>
          <w:i w:val="false"/>
          <w:color w:val="000000"/>
          <w:sz w:val="28"/>
        </w:rPr>
        <w:t xml:space="preserve"> белгіленген зейнеткерлік жасқа толғанға дейін жүзеге асырылады.</w:t>
      </w:r>
    </w:p>
    <w:bookmarkEnd w:id="874"/>
    <w:bookmarkStart w:name="z1799" w:id="875"/>
    <w:p>
      <w:pPr>
        <w:spacing w:after="0"/>
        <w:ind w:left="0"/>
        <w:jc w:val="both"/>
      </w:pPr>
      <w:r>
        <w:rPr>
          <w:rFonts w:ascii="Times New Roman"/>
          <w:b w:val="false"/>
          <w:i w:val="false"/>
          <w:color w:val="000000"/>
          <w:sz w:val="28"/>
        </w:rPr>
        <w:t>
      4. Жұмыс берушінің қаражаты есебінен кәсіптік төлемнің мөлшері ай сайын республикалық бюджет туралы заңда тиісті қаржы жылына белгіленген бір ең төмен күнкөріс деңгейінің шамасын құрайды.</w:t>
      </w:r>
    </w:p>
    <w:bookmarkEnd w:id="875"/>
    <w:p>
      <w:pPr>
        <w:spacing w:after="0"/>
        <w:ind w:left="0"/>
        <w:jc w:val="both"/>
      </w:pPr>
      <w:r>
        <w:rPr>
          <w:rFonts w:ascii="Times New Roman"/>
          <w:b w:val="false"/>
          <w:i w:val="false"/>
          <w:color w:val="000000"/>
          <w:sz w:val="28"/>
        </w:rPr>
        <w:t>
      Жұмыс берушінің қаражаты есебінен кәсіптік төлем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Start w:name="z1800" w:id="876"/>
    <w:p>
      <w:pPr>
        <w:spacing w:after="0"/>
        <w:ind w:left="0"/>
        <w:jc w:val="both"/>
      </w:pPr>
      <w:r>
        <w:rPr>
          <w:rFonts w:ascii="Times New Roman"/>
          <w:b w:val="false"/>
          <w:i w:val="false"/>
          <w:color w:val="000000"/>
          <w:sz w:val="28"/>
        </w:rPr>
        <w:t>
      5. Жұмыс берушінің қаражаты есебінен кәсіптік төлемді ұйымдастыру және жүзеге асыру "Азаматтарға арналған үкімет" мемлекеттік корпорациясы арқылы жүргізіледі. Алушы қайтыс болған жағдайда жұмыс берушінің қаражаты есебінен кәсіптік төлем – қайтыс болған айды қоса алғанда, ал жұмыс берушінің қаражаты есебінен кәсіптік төлемді алушы Қазақстан Республикасының шегінен тыс жерге тұрақты тұрғылықты тұруға кеткен жағдайда кеткен айды қоса алғанда жүзеге асырылады.</w:t>
      </w:r>
    </w:p>
    <w:bookmarkEnd w:id="876"/>
    <w:p>
      <w:pPr>
        <w:spacing w:after="0"/>
        <w:ind w:left="0"/>
        <w:jc w:val="both"/>
      </w:pPr>
      <w:r>
        <w:rPr>
          <w:rFonts w:ascii="Times New Roman"/>
          <w:b w:val="false"/>
          <w:i w:val="false"/>
          <w:color w:val="000000"/>
          <w:sz w:val="28"/>
        </w:rPr>
        <w:t>
      Жұмыс берушінің қаражаты есебінен кәсіптік төлемді ұйымдастырғаны және жүзеге асырғаны үшін "Азаматтарға арналған үкімет" мемлекеттік корпорациясының көрсетілетін қызметтеріне ақы төлеу еңбек жөніндегі уәкілетті мемлекеттік органның қаражаты есебінен жүргізіледі.</w:t>
      </w:r>
    </w:p>
    <w:bookmarkStart w:name="z1801" w:id="877"/>
    <w:p>
      <w:pPr>
        <w:spacing w:after="0"/>
        <w:ind w:left="0"/>
        <w:jc w:val="both"/>
      </w:pPr>
      <w:r>
        <w:rPr>
          <w:rFonts w:ascii="Times New Roman"/>
          <w:b w:val="false"/>
          <w:i w:val="false"/>
          <w:color w:val="000000"/>
          <w:sz w:val="28"/>
        </w:rPr>
        <w:t>
      6. Жұмыс берушінің қаражаты есебінен кәсіптік төлемді жүзеге асыру, тоқтата тұру, қайта бастау және тоқтату тәртібін еңбек жөніндегі уәкілетті мемлекеттік орган айқындайды.</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127-3-баппен толықтырылды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Жұмыскерді жұмыс берушімен бірге басқа жерге ауыстыру кезіндегі өтемақы төлемдері</w:t>
      </w:r>
    </w:p>
    <w:bookmarkStart w:name="z1036" w:id="878"/>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878"/>
    <w:bookmarkStart w:name="z1037" w:id="879"/>
    <w:p>
      <w:pPr>
        <w:spacing w:after="0"/>
        <w:ind w:left="0"/>
        <w:jc w:val="both"/>
      </w:pPr>
      <w:r>
        <w:rPr>
          <w:rFonts w:ascii="Times New Roman"/>
          <w:b w:val="false"/>
          <w:i w:val="false"/>
          <w:color w:val="000000"/>
          <w:sz w:val="28"/>
        </w:rPr>
        <w:t>
      1) жұмыскер мен оның отбасы мүшелерінің көшуіне;</w:t>
      </w:r>
    </w:p>
    <w:bookmarkEnd w:id="879"/>
    <w:bookmarkStart w:name="z1038" w:id="880"/>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880"/>
    <w:bookmarkStart w:name="z1039" w:id="881"/>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881"/>
    <w:p>
      <w:pPr>
        <w:spacing w:after="0"/>
        <w:ind w:left="0"/>
        <w:jc w:val="both"/>
      </w:pP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pPr>
        <w:spacing w:after="0"/>
        <w:ind w:left="0"/>
        <w:jc w:val="both"/>
      </w:pP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ff0000"/>
          <w:sz w:val="28"/>
        </w:rPr>
        <w:t xml:space="preserve">
      Ескерту. 130-баптың тақырыбы жаңа редакцияда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40" w:id="882"/>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882"/>
    <w:bookmarkStart w:name="z1041" w:id="883"/>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883"/>
    <w:bookmarkStart w:name="z1042" w:id="884"/>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Жұмысынан айырылуына байланысты берілетін өтемақы төлемдері</w:t>
      </w:r>
    </w:p>
    <w:bookmarkStart w:name="z1043" w:id="885"/>
    <w:p>
      <w:pPr>
        <w:spacing w:after="0"/>
        <w:ind w:left="0"/>
        <w:jc w:val="both"/>
      </w:pPr>
      <w:r>
        <w:rPr>
          <w:rFonts w:ascii="Times New Roman"/>
          <w:b w:val="false"/>
          <w:i w:val="false"/>
          <w:color w:val="000000"/>
          <w:sz w:val="28"/>
        </w:rPr>
        <w:t>
      1. Жұмыс беруші мынадай жағдайларда:</w:t>
      </w:r>
    </w:p>
    <w:bookmarkEnd w:id="885"/>
    <w:bookmarkStart w:name="z1044" w:id="886"/>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886"/>
    <w:bookmarkStart w:name="z1045" w:id="887"/>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887"/>
    <w:bookmarkStart w:name="z1046" w:id="888"/>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888"/>
    <w:bookmarkStart w:name="z1047" w:id="889"/>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889"/>
    <w:bookmarkStart w:name="z1048" w:id="890"/>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890"/>
    <w:p>
      <w:pPr>
        <w:spacing w:after="0"/>
        <w:ind w:left="0"/>
        <w:jc w:val="both"/>
      </w:pPr>
      <w:r>
        <w:rPr>
          <w:rFonts w:ascii="Times New Roman"/>
          <w:b/>
          <w:i w:val="false"/>
          <w:color w:val="000000"/>
          <w:sz w:val="28"/>
        </w:rPr>
        <w:t>132-бап. Далалық жабдықталым ақшасын төлеудің тәртібі мен шарттары</w:t>
      </w:r>
    </w:p>
    <w:bookmarkStart w:name="z1049" w:id="891"/>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891"/>
    <w:bookmarkStart w:name="z1050" w:id="892"/>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892"/>
    <w:bookmarkStart w:name="z1051" w:id="893"/>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893"/>
    <w:bookmarkStart w:name="z1052" w:id="894"/>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894"/>
    <w:bookmarkStart w:name="z1053" w:id="895"/>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895"/>
    <w:p>
      <w:pPr>
        <w:spacing w:after="0"/>
        <w:ind w:left="0"/>
        <w:jc w:val="both"/>
      </w:pP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Start w:name="z1054" w:id="896"/>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896"/>
    <w:bookmarkStart w:name="z1055" w:id="897"/>
    <w:p>
      <w:pPr>
        <w:spacing w:after="0"/>
        <w:ind w:left="0"/>
        <w:jc w:val="both"/>
      </w:pPr>
      <w:r>
        <w:rPr>
          <w:rFonts w:ascii="Times New Roman"/>
          <w:b w:val="false"/>
          <w:i w:val="false"/>
          <w:color w:val="000000"/>
          <w:sz w:val="28"/>
        </w:rPr>
        <w:t>
      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897"/>
    <w:bookmarkStart w:name="z1056" w:id="898"/>
    <w:p>
      <w:pPr>
        <w:spacing w:after="0"/>
        <w:ind w:left="0"/>
        <w:jc w:val="both"/>
      </w:pPr>
      <w:r>
        <w:rPr>
          <w:rFonts w:ascii="Times New Roman"/>
          <w:b w:val="false"/>
          <w:i w:val="false"/>
          <w:color w:val="000000"/>
          <w:sz w:val="28"/>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bookmarkEnd w:id="898"/>
    <w:bookmarkStart w:name="z1057" w:id="899"/>
    <w:p>
      <w:pPr>
        <w:spacing w:after="0"/>
        <w:ind w:left="0"/>
        <w:jc w:val="both"/>
      </w:pPr>
      <w:r>
        <w:rPr>
          <w:rFonts w:ascii="Times New Roman"/>
          <w:b w:val="false"/>
          <w:i w:val="false"/>
          <w:color w:val="000000"/>
          <w:sz w:val="28"/>
        </w:rPr>
        <w:t>
      4. Еңбекке уақытша қабілетсіздігі бойынша жәрдемақы:</w:t>
      </w:r>
    </w:p>
    <w:bookmarkEnd w:id="899"/>
    <w:bookmarkStart w:name="z1058" w:id="900"/>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900"/>
    <w:bookmarkStart w:name="z1059" w:id="901"/>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901"/>
    <w:bookmarkStart w:name="z1060" w:id="902"/>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902"/>
    <w:bookmarkStart w:name="z1061" w:id="903"/>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903"/>
    <w:bookmarkStart w:name="z1062" w:id="904"/>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904"/>
    <w:bookmarkStart w:name="z1676" w:id="905"/>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905"/>
    <w:bookmarkStart w:name="z1677" w:id="906"/>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906"/>
    <w:bookmarkStart w:name="z1786" w:id="907"/>
    <w:p>
      <w:pPr>
        <w:spacing w:after="0"/>
        <w:ind w:left="0"/>
        <w:jc w:val="both"/>
      </w:pPr>
      <w:r>
        <w:rPr>
          <w:rFonts w:ascii="Times New Roman"/>
          <w:b w:val="false"/>
          <w:i w:val="false"/>
          <w:color w:val="000000"/>
          <w:sz w:val="28"/>
        </w:rPr>
        <w:t>
      4-1. Ұлы Отан соғысының жұмыс істейтін ардагерлерін, жеңілдіктер бойынша Ұлы Отан соғысының ардагерлеріне теңестірілген ардагерлерді және басқа мемлекеттер аумағындағы ұрыс қимылдарының ардагерлерін қоспағанда, жұмыскерлердің еңбекке уақытша қабілетсіздігі бойынша әлеуметтік жәрдемақының мөлшері оның орташа күндік жалақысын еңбекке уақытша қабілетсіздік кезеңіне келетін жұмыс күндерінің санына көбейту арқылы айқындалады.</w:t>
      </w:r>
    </w:p>
    <w:bookmarkEnd w:id="907"/>
    <w:p>
      <w:pPr>
        <w:spacing w:after="0"/>
        <w:ind w:left="0"/>
        <w:jc w:val="both"/>
      </w:pPr>
      <w:r>
        <w:rPr>
          <w:rFonts w:ascii="Times New Roman"/>
          <w:b w:val="false"/>
          <w:i w:val="false"/>
          <w:color w:val="000000"/>
          <w:sz w:val="28"/>
        </w:rPr>
        <w:t>
      Жұмыскердің орташа күндік жалақысының мөлшері осы Кодекстің 114-бабының 3-тармағына сәйкес есептелген оның орташа жалақысы есебінен айқындалады.</w:t>
      </w:r>
    </w:p>
    <w:p>
      <w:pPr>
        <w:spacing w:after="0"/>
        <w:ind w:left="0"/>
        <w:jc w:val="both"/>
      </w:pPr>
      <w:r>
        <w:rPr>
          <w:rFonts w:ascii="Times New Roman"/>
          <w:b w:val="false"/>
          <w:i w:val="false"/>
          <w:color w:val="000000"/>
          <w:sz w:val="28"/>
        </w:rPr>
        <w:t>
      Егер еңбекке уақытша қабілетсіздік алдыңғы жылы басталып, ағымдағы жылы аяқталса, онда еңбекке уақытша қабілетсіздігі бойынша әлеуметтік жәрдемақының мөлшері және оның мөлшерін айлық шектеу алдыңғы және ағымдағы жылдардағы айлық есептік көрсеткішті қолдана отырып айқындалады және алынған сомалар бөлек жинақталады.</w:t>
      </w:r>
    </w:p>
    <w:p>
      <w:pPr>
        <w:spacing w:after="0"/>
        <w:ind w:left="0"/>
        <w:jc w:val="both"/>
      </w:pPr>
      <w:r>
        <w:rPr>
          <w:rFonts w:ascii="Times New Roman"/>
          <w:b w:val="false"/>
          <w:i w:val="false"/>
          <w:color w:val="000000"/>
          <w:sz w:val="28"/>
        </w:rPr>
        <w:t xml:space="preserve">
      Жұмыста мертігуіне немесе кәсіптік ауруға шалдығуына байланысты жұмыскерлерге,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аумағындағы ұрыс қимылдарының ардагерлеріне, сондай-ақ шетелде болу кезеңінде шетелдік валютада жәрдемақы алатын дипломатиялық қызмет персоналына төленетін жәрдемақы мөлшерін қоспағанда, еңбекке уақытша қабілетсіздігі бойынша бір айға төленетін әлеуметтік жәрдемақының мөлшері тиісті жыл үшін айлық есептік көрсеткіштің жиырма бес еселенген мөлшерінен аспауға тиіс. </w:t>
      </w:r>
    </w:p>
    <w:p>
      <w:pPr>
        <w:spacing w:after="0"/>
        <w:ind w:left="0"/>
        <w:jc w:val="both"/>
      </w:pPr>
      <w:r>
        <w:rPr>
          <w:rFonts w:ascii="Times New Roman"/>
          <w:b w:val="false"/>
          <w:i w:val="false"/>
          <w:color w:val="000000"/>
          <w:sz w:val="28"/>
        </w:rPr>
        <w:t>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аумағындағы ұрыс қимылдарының ардагерлеріне еңбекке уақытша қабілетсіздігі бойынша әлеуметтік жәрдемақы мөлшері жалақының жүз пайызын құрайды.</w:t>
      </w:r>
    </w:p>
    <w:p>
      <w:pPr>
        <w:spacing w:after="0"/>
        <w:ind w:left="0"/>
        <w:jc w:val="both"/>
      </w:pPr>
      <w:r>
        <w:rPr>
          <w:rFonts w:ascii="Times New Roman"/>
          <w:b w:val="false"/>
          <w:i w:val="false"/>
          <w:color w:val="000000"/>
          <w:sz w:val="28"/>
        </w:rPr>
        <w:t>
      Жұмыскердің жұмыста мертігуіне немесе кәсіптік ауруға шалдығуына байланысты төленетін еңбекке уақытша қабілетсіздігі бойынша әлеуметтік жәрдемақының мөлшері орташа жалақының жүз пайызын құрайды.</w:t>
      </w:r>
    </w:p>
    <w:p>
      <w:pPr>
        <w:spacing w:after="0"/>
        <w:ind w:left="0"/>
        <w:jc w:val="both"/>
      </w:pPr>
      <w:r>
        <w:rPr>
          <w:rFonts w:ascii="Times New Roman"/>
          <w:b w:val="false"/>
          <w:i w:val="false"/>
          <w:color w:val="000000"/>
          <w:sz w:val="28"/>
        </w:rPr>
        <w:t>
      Дипломатиялық қызмет персоналына шетелде болу кезеңінде шетелдік валютада төленетін еңбекке уақытша қабілетсіздігі бойынша әлеуметтік жәрдемақының мөлшері орташа жалақының жүз пайызын құрайды.</w:t>
      </w:r>
    </w:p>
    <w:bookmarkStart w:name="z1063" w:id="908"/>
    <w:p>
      <w:pPr>
        <w:spacing w:after="0"/>
        <w:ind w:left="0"/>
        <w:jc w:val="both"/>
      </w:pPr>
      <w:r>
        <w:rPr>
          <w:rFonts w:ascii="Times New Roman"/>
          <w:b w:val="false"/>
          <w:i w:val="false"/>
          <w:color w:val="000000"/>
          <w:sz w:val="28"/>
        </w:rPr>
        <w:t>
      5. Еңбекке уақытша қабілетсіздігі бойынша әлеуметтік жәрдемақыны тағайындау және төлеу тәртібін еңбек жөніндегі уәкілетті мемлекеттік орган айқындайды.</w:t>
      </w:r>
    </w:p>
    <w:bookmarkEnd w:id="908"/>
    <w:p>
      <w:pPr>
        <w:spacing w:after="0"/>
        <w:ind w:left="0"/>
        <w:jc w:val="both"/>
      </w:pPr>
      <w:r>
        <w:rPr>
          <w:rFonts w:ascii="Times New Roman"/>
          <w:b w:val="false"/>
          <w:i w:val="false"/>
          <w:color w:val="000000"/>
          <w:sz w:val="28"/>
        </w:rPr>
        <w:t>
      Жұмыс берушілер жұмыскерлерге осы баптың 4-1-тармағында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64" w:id="909"/>
    <w:p>
      <w:pPr>
        <w:spacing w:after="0"/>
        <w:ind w:left="0"/>
        <w:jc w:val="left"/>
      </w:pPr>
      <w:r>
        <w:rPr>
          <w:rFonts w:ascii="Times New Roman"/>
          <w:b/>
          <w:i w:val="false"/>
          <w:color w:val="000000"/>
        </w:rPr>
        <w:t xml:space="preserve"> 12-тарау. ЖҰМЫСКЕРЛЕРДІҢ ЖЕКЕЛЕГЕН САНАТТАРЫНЫҢ ЕҢБЕГІН РЕТТЕУ ЕРЕКШЕЛІКТЕРІ</w:t>
      </w:r>
    </w:p>
    <w:bookmarkEnd w:id="909"/>
    <w:p>
      <w:pPr>
        <w:spacing w:after="0"/>
        <w:ind w:left="0"/>
        <w:jc w:val="both"/>
      </w:pPr>
      <w:r>
        <w:rPr>
          <w:rFonts w:ascii="Times New Roman"/>
          <w:b/>
          <w:i w:val="false"/>
          <w:color w:val="000000"/>
          <w:sz w:val="28"/>
        </w:rPr>
        <w:t>134-бап. Маусымдық жұмыстар</w:t>
      </w:r>
    </w:p>
    <w:bookmarkStart w:name="z1065" w:id="910"/>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910"/>
    <w:bookmarkStart w:name="z1066" w:id="911"/>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911"/>
    <w:bookmarkStart w:name="z1067" w:id="912"/>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912"/>
    <w:bookmarkStart w:name="z1068" w:id="913"/>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913"/>
    <w:bookmarkStart w:name="z1069" w:id="914"/>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914"/>
    <w:bookmarkStart w:name="z1070" w:id="915"/>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915"/>
    <w:bookmarkStart w:name="z1071" w:id="916"/>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bookmarkEnd w:id="916"/>
    <w:bookmarkStart w:name="z1072" w:id="917"/>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хабардар етуге міндетті.</w:t>
      </w:r>
    </w:p>
    <w:bookmarkEnd w:id="917"/>
    <w:bookmarkStart w:name="z1073" w:id="918"/>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918"/>
    <w:bookmarkStart w:name="z1074" w:id="919"/>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135-бап. Вахталық жұмыс әдісі </w:t>
      </w:r>
    </w:p>
    <w:bookmarkStart w:name="z1075" w:id="920"/>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920"/>
    <w:bookmarkStart w:name="z1076" w:id="921"/>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921"/>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922"/>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bookmarkEnd w:id="922"/>
    <w:bookmarkStart w:name="z1078" w:id="923"/>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923"/>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pPr>
        <w:spacing w:after="0"/>
        <w:ind w:left="0"/>
        <w:jc w:val="both"/>
      </w:pPr>
      <w:r>
        <w:rPr>
          <w:rFonts w:ascii="Times New Roman"/>
          <w:b w:val="false"/>
          <w:i w:val="false"/>
          <w:color w:val="000000"/>
          <w:sz w:val="28"/>
        </w:rPr>
        <w:t>
      Төтенше немесе соғыс жағдайы енгізілген, төтенше жағдай жарияланған кезеңде, сондай-ақ төтенше жағдайларды, дүлей зілзаланы немесе өндірістік аварияны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 сондай-ақ жұмыскерлердің өмірі немесе денсаулығына қатер төндіретін басқа да ерекше жағдайларда жұмыс беруші жұмыс уақытының белгіленген ұзақтығын сақтай отырып, жұмыс берушінің актісімен жоғарыда көрсетілген жағдайлар жойылғанға дейін вахтаның ұзақтығын ұлғайтуға құқылы.</w:t>
      </w:r>
    </w:p>
    <w:bookmarkStart w:name="z1079" w:id="924"/>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924"/>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925"/>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925"/>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926"/>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136-бап. Үй жұмыскерлері</w:t>
      </w:r>
    </w:p>
    <w:bookmarkStart w:name="z1082" w:id="927"/>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927"/>
    <w:bookmarkStart w:name="z1083" w:id="928"/>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928"/>
    <w:bookmarkStart w:name="z1084" w:id="929"/>
    <w:p>
      <w:pPr>
        <w:spacing w:after="0"/>
        <w:ind w:left="0"/>
        <w:jc w:val="both"/>
      </w:pPr>
      <w:r>
        <w:rPr>
          <w:rFonts w:ascii="Times New Roman"/>
          <w:b w:val="false"/>
          <w:i w:val="false"/>
          <w:color w:val="000000"/>
          <w:sz w:val="28"/>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bookmarkEnd w:id="929"/>
    <w:bookmarkStart w:name="z1085" w:id="930"/>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Үйде жұмыс істейтін жұмыскерлер</w:t>
      </w:r>
    </w:p>
    <w:bookmarkStart w:name="z1086" w:id="931"/>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931"/>
    <w:bookmarkStart w:name="z1087" w:id="932"/>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932"/>
    <w:bookmarkStart w:name="z1088" w:id="933"/>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933"/>
    <w:bookmarkStart w:name="z1089" w:id="934"/>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934"/>
    <w:bookmarkStart w:name="z1090" w:id="935"/>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935"/>
    <w:bookmarkStart w:name="z1091" w:id="936"/>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936"/>
    <w:p>
      <w:pPr>
        <w:spacing w:after="0"/>
        <w:ind w:left="0"/>
        <w:jc w:val="both"/>
      </w:pPr>
      <w:r>
        <w:rPr>
          <w:rFonts w:ascii="Times New Roman"/>
          <w:b/>
          <w:i w:val="false"/>
          <w:color w:val="000000"/>
          <w:sz w:val="28"/>
        </w:rPr>
        <w:t>137-1-бап. Персонал беру жөніндегі қызметтерді көрсету бойынша қызметті жүзеге асыру тәртібі</w:t>
      </w:r>
    </w:p>
    <w:bookmarkStart w:name="z1698" w:id="937"/>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937"/>
    <w:bookmarkStart w:name="z1699" w:id="938"/>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938"/>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pPr>
        <w:spacing w:after="0"/>
        <w:ind w:left="0"/>
        <w:jc w:val="both"/>
      </w:pPr>
      <w:r>
        <w:rPr>
          <w:rFonts w:ascii="Times New Roman"/>
          <w:b w:val="false"/>
          <w:i w:val="false"/>
          <w:color w:val="000000"/>
          <w:sz w:val="28"/>
        </w:rPr>
        <w:t>
      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bookmarkStart w:name="z1700" w:id="939"/>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939"/>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940"/>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940"/>
    <w:bookmarkStart w:name="z1702" w:id="941"/>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941"/>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942"/>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942"/>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943"/>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943"/>
    <w:bookmarkStart w:name="z1705" w:id="944"/>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944"/>
    <w:bookmarkStart w:name="z1706" w:id="945"/>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945"/>
    <w:bookmarkStart w:name="z1707" w:id="946"/>
    <w:p>
      <w:pPr>
        <w:spacing w:after="0"/>
        <w:ind w:left="0"/>
        <w:jc w:val="both"/>
      </w:pPr>
      <w:r>
        <w:rPr>
          <w:rFonts w:ascii="Times New Roman"/>
          <w:b w:val="false"/>
          <w:i w:val="false"/>
          <w:color w:val="000000"/>
          <w:sz w:val="28"/>
        </w:rPr>
        <w:t>
      10. Қабылдаушы тараптың:</w:t>
      </w:r>
    </w:p>
    <w:bookmarkEnd w:id="946"/>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947"/>
    <w:p>
      <w:pPr>
        <w:spacing w:after="0"/>
        <w:ind w:left="0"/>
        <w:jc w:val="both"/>
      </w:pPr>
      <w:r>
        <w:rPr>
          <w:rFonts w:ascii="Times New Roman"/>
          <w:b w:val="false"/>
          <w:i w:val="false"/>
          <w:color w:val="000000"/>
          <w:sz w:val="28"/>
        </w:rPr>
        <w:t>
      11. Қабылдаушы тарап:</w:t>
      </w:r>
    </w:p>
    <w:bookmarkEnd w:id="947"/>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948"/>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948"/>
    <w:bookmarkStart w:name="z1710" w:id="949"/>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949"/>
    <w:bookmarkStart w:name="z1711" w:id="950"/>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137-1-баппен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Қашықтан жұмыс істеу</w:t>
      </w:r>
    </w:p>
    <w:bookmarkStart w:name="z1739" w:id="951"/>
    <w:p>
      <w:pPr>
        <w:spacing w:after="0"/>
        <w:ind w:left="0"/>
        <w:jc w:val="both"/>
      </w:pPr>
      <w:r>
        <w:rPr>
          <w:rFonts w:ascii="Times New Roman"/>
          <w:b w:val="false"/>
          <w:i w:val="false"/>
          <w:color w:val="000000"/>
          <w:sz w:val="28"/>
        </w:rPr>
        <w:t>
      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bookmarkEnd w:id="951"/>
    <w:bookmarkStart w:name="z1740" w:id="952"/>
    <w:p>
      <w:pPr>
        <w:spacing w:after="0"/>
        <w:ind w:left="0"/>
        <w:jc w:val="both"/>
      </w:pPr>
      <w:r>
        <w:rPr>
          <w:rFonts w:ascii="Times New Roman"/>
          <w:b w:val="false"/>
          <w:i w:val="false"/>
          <w:color w:val="000000"/>
          <w:sz w:val="28"/>
        </w:rPr>
        <w:t>
      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bookmarkEnd w:id="952"/>
    <w:bookmarkStart w:name="z1741" w:id="953"/>
    <w:p>
      <w:pPr>
        <w:spacing w:after="0"/>
        <w:ind w:left="0"/>
        <w:jc w:val="both"/>
      </w:pPr>
      <w:r>
        <w:rPr>
          <w:rFonts w:ascii="Times New Roman"/>
          <w:b w:val="false"/>
          <w:i w:val="false"/>
          <w:color w:val="000000"/>
          <w:sz w:val="28"/>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bookmarkEnd w:id="953"/>
    <w:bookmarkStart w:name="z1742" w:id="954"/>
    <w:p>
      <w:pPr>
        <w:spacing w:after="0"/>
        <w:ind w:left="0"/>
        <w:jc w:val="both"/>
      </w:pPr>
      <w:r>
        <w:rPr>
          <w:rFonts w:ascii="Times New Roman"/>
          <w:b w:val="false"/>
          <w:i w:val="false"/>
          <w:color w:val="000000"/>
          <w:sz w:val="28"/>
        </w:rPr>
        <w:t>
      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bookmarkEnd w:id="954"/>
    <w:bookmarkStart w:name="z1743" w:id="955"/>
    <w:p>
      <w:pPr>
        <w:spacing w:after="0"/>
        <w:ind w:left="0"/>
        <w:jc w:val="both"/>
      </w:pPr>
      <w:r>
        <w:rPr>
          <w:rFonts w:ascii="Times New Roman"/>
          <w:b w:val="false"/>
          <w:i w:val="false"/>
          <w:color w:val="000000"/>
          <w:sz w:val="28"/>
        </w:rPr>
        <w:t>
      Жұмыс берушінің актісінде міндетті түрде:</w:t>
      </w:r>
    </w:p>
    <w:bookmarkEnd w:id="955"/>
    <w:bookmarkStart w:name="z1744" w:id="956"/>
    <w:p>
      <w:pPr>
        <w:spacing w:after="0"/>
        <w:ind w:left="0"/>
        <w:jc w:val="both"/>
      </w:pPr>
      <w:r>
        <w:rPr>
          <w:rFonts w:ascii="Times New Roman"/>
          <w:b w:val="false"/>
          <w:i w:val="false"/>
          <w:color w:val="000000"/>
          <w:sz w:val="28"/>
        </w:rPr>
        <w:t>
      1) қашықтан жұмыс істеуді және (немесе) қашықтан аралас жұмыс істеуді уақытша белгілеу негізі;</w:t>
      </w:r>
    </w:p>
    <w:bookmarkEnd w:id="956"/>
    <w:bookmarkStart w:name="z1745" w:id="957"/>
    <w:p>
      <w:pPr>
        <w:spacing w:after="0"/>
        <w:ind w:left="0"/>
        <w:jc w:val="both"/>
      </w:pPr>
      <w:r>
        <w:rPr>
          <w:rFonts w:ascii="Times New Roman"/>
          <w:b w:val="false"/>
          <w:i w:val="false"/>
          <w:color w:val="000000"/>
          <w:sz w:val="28"/>
        </w:rPr>
        <w:t>
      2) өздеріне қатысты қашықтан жұмыс істеу және (немесе) қашықтан аралас жұмыс істеу уақытша белгіленген жұмыскерлердің тізімі;</w:t>
      </w:r>
    </w:p>
    <w:bookmarkEnd w:id="957"/>
    <w:bookmarkStart w:name="z1746" w:id="958"/>
    <w:p>
      <w:pPr>
        <w:spacing w:after="0"/>
        <w:ind w:left="0"/>
        <w:jc w:val="both"/>
      </w:pPr>
      <w:r>
        <w:rPr>
          <w:rFonts w:ascii="Times New Roman"/>
          <w:b w:val="false"/>
          <w:i w:val="false"/>
          <w:color w:val="000000"/>
          <w:sz w:val="28"/>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bookmarkEnd w:id="958"/>
    <w:bookmarkStart w:name="z1747" w:id="959"/>
    <w:p>
      <w:pPr>
        <w:spacing w:after="0"/>
        <w:ind w:left="0"/>
        <w:jc w:val="both"/>
      </w:pPr>
      <w:r>
        <w:rPr>
          <w:rFonts w:ascii="Times New Roman"/>
          <w:b w:val="false"/>
          <w:i w:val="false"/>
          <w:color w:val="000000"/>
          <w:sz w:val="28"/>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bookmarkEnd w:id="959"/>
    <w:bookmarkStart w:name="z1748" w:id="960"/>
    <w:p>
      <w:pPr>
        <w:spacing w:after="0"/>
        <w:ind w:left="0"/>
        <w:jc w:val="both"/>
      </w:pPr>
      <w:r>
        <w:rPr>
          <w:rFonts w:ascii="Times New Roman"/>
          <w:b w:val="false"/>
          <w:i w:val="false"/>
          <w:color w:val="000000"/>
          <w:sz w:val="28"/>
        </w:rPr>
        <w:t>
      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bookmarkEnd w:id="960"/>
    <w:bookmarkStart w:name="z1749" w:id="961"/>
    <w:p>
      <w:pPr>
        <w:spacing w:after="0"/>
        <w:ind w:left="0"/>
        <w:jc w:val="both"/>
      </w:pPr>
      <w:r>
        <w:rPr>
          <w:rFonts w:ascii="Times New Roman"/>
          <w:b w:val="false"/>
          <w:i w:val="false"/>
          <w:color w:val="000000"/>
          <w:sz w:val="28"/>
        </w:rPr>
        <w:t>
      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bookmarkEnd w:id="961"/>
    <w:bookmarkStart w:name="z1750" w:id="962"/>
    <w:p>
      <w:pPr>
        <w:spacing w:after="0"/>
        <w:ind w:left="0"/>
        <w:jc w:val="both"/>
      </w:pPr>
      <w:r>
        <w:rPr>
          <w:rFonts w:ascii="Times New Roman"/>
          <w:b w:val="false"/>
          <w:i w:val="false"/>
          <w:color w:val="000000"/>
          <w:sz w:val="28"/>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bookmarkEnd w:id="962"/>
    <w:bookmarkStart w:name="z1751" w:id="963"/>
    <w:p>
      <w:pPr>
        <w:spacing w:after="0"/>
        <w:ind w:left="0"/>
        <w:jc w:val="both"/>
      </w:pPr>
      <w:r>
        <w:rPr>
          <w:rFonts w:ascii="Times New Roman"/>
          <w:b w:val="false"/>
          <w:i w:val="false"/>
          <w:color w:val="000000"/>
          <w:sz w:val="28"/>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bookmarkEnd w:id="963"/>
    <w:bookmarkStart w:name="z1752" w:id="964"/>
    <w:p>
      <w:pPr>
        <w:spacing w:after="0"/>
        <w:ind w:left="0"/>
        <w:jc w:val="both"/>
      </w:pPr>
      <w:r>
        <w:rPr>
          <w:rFonts w:ascii="Times New Roman"/>
          <w:b w:val="false"/>
          <w:i w:val="false"/>
          <w:color w:val="000000"/>
          <w:sz w:val="28"/>
        </w:rPr>
        <w:t>
      Жұмыскер жұмыс уақытының шегінде жұмыс берушімен, қабылдаушы тараппен байланыс үшін қолжетімділік режимінде болуға тиіс.</w:t>
      </w:r>
    </w:p>
    <w:bookmarkEnd w:id="964"/>
    <w:bookmarkStart w:name="z1753" w:id="965"/>
    <w:p>
      <w:pPr>
        <w:spacing w:after="0"/>
        <w:ind w:left="0"/>
        <w:jc w:val="both"/>
      </w:pPr>
      <w:r>
        <w:rPr>
          <w:rFonts w:ascii="Times New Roman"/>
          <w:b w:val="false"/>
          <w:i w:val="false"/>
          <w:color w:val="000000"/>
          <w:sz w:val="28"/>
        </w:rPr>
        <w:t xml:space="preserve">
      Жұмыс беруші, қабылдаушы тарап, осы Кодекстің </w:t>
      </w:r>
      <w:r>
        <w:rPr>
          <w:rFonts w:ascii="Times New Roman"/>
          <w:b w:val="false"/>
          <w:i w:val="false"/>
          <w:color w:val="000000"/>
          <w:sz w:val="28"/>
        </w:rPr>
        <w:t>77-бабының</w:t>
      </w:r>
      <w:r>
        <w:rPr>
          <w:rFonts w:ascii="Times New Roman"/>
          <w:b w:val="false"/>
          <w:i w:val="false"/>
          <w:color w:val="000000"/>
          <w:sz w:val="28"/>
        </w:rPr>
        <w:t xml:space="preserve"> 2-тармағында және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жұмыскердің жұмыс уақытынан тыс кезде қолжетімділік режимінде болуын талап етуге құқылы емес.</w:t>
      </w:r>
    </w:p>
    <w:bookmarkEnd w:id="965"/>
    <w:bookmarkStart w:name="z1754" w:id="966"/>
    <w:p>
      <w:pPr>
        <w:spacing w:after="0"/>
        <w:ind w:left="0"/>
        <w:jc w:val="both"/>
      </w:pPr>
      <w:r>
        <w:rPr>
          <w:rFonts w:ascii="Times New Roman"/>
          <w:b w:val="false"/>
          <w:i w:val="false"/>
          <w:color w:val="000000"/>
          <w:sz w:val="28"/>
        </w:rPr>
        <w:t xml:space="preserve">
      Қашықтан жұмысты белгіленген жұмыс уақыты ұзақтығынан тыс орындау қажет болған жағдайда, жұмыскерді жұмысқа тартуға осы Кодекстің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110-баптарына</w:t>
      </w:r>
      <w:r>
        <w:rPr>
          <w:rFonts w:ascii="Times New Roman"/>
          <w:b w:val="false"/>
          <w:i w:val="false"/>
          <w:color w:val="000000"/>
          <w:sz w:val="28"/>
        </w:rPr>
        <w:t xml:space="preserve"> сәйкес жоғарылатылған мөлшерде ақы төлене отырып, оның жазбаша келісуімен ғана жол беріледі.</w:t>
      </w:r>
    </w:p>
    <w:bookmarkEnd w:id="966"/>
    <w:bookmarkStart w:name="z1755" w:id="967"/>
    <w:p>
      <w:pPr>
        <w:spacing w:after="0"/>
        <w:ind w:left="0"/>
        <w:jc w:val="both"/>
      </w:pPr>
      <w:r>
        <w:rPr>
          <w:rFonts w:ascii="Times New Roman"/>
          <w:b w:val="false"/>
          <w:i w:val="false"/>
          <w:color w:val="000000"/>
          <w:sz w:val="28"/>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bookmarkEnd w:id="967"/>
    <w:bookmarkStart w:name="z1756" w:id="968"/>
    <w:p>
      <w:pPr>
        <w:spacing w:after="0"/>
        <w:ind w:left="0"/>
        <w:jc w:val="both"/>
      </w:pPr>
      <w:r>
        <w:rPr>
          <w:rFonts w:ascii="Times New Roman"/>
          <w:b w:val="false"/>
          <w:i w:val="false"/>
          <w:color w:val="000000"/>
          <w:sz w:val="28"/>
        </w:rPr>
        <w:t>
      Еңбек шарты тараптарының келісуі бойынша қашықтан жұмыс істейтін жұмыскерлер үшін осы Кодекстің 74-бабына сәйкес икемді жұмыс уақыты режимі белгіленуі мүмкін.</w:t>
      </w:r>
    </w:p>
    <w:bookmarkEnd w:id="968"/>
    <w:bookmarkStart w:name="z1757" w:id="969"/>
    <w:p>
      <w:pPr>
        <w:spacing w:after="0"/>
        <w:ind w:left="0"/>
        <w:jc w:val="both"/>
      </w:pPr>
      <w:r>
        <w:rPr>
          <w:rFonts w:ascii="Times New Roman"/>
          <w:b w:val="false"/>
          <w:i w:val="false"/>
          <w:color w:val="000000"/>
          <w:sz w:val="28"/>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bookmarkEnd w:id="969"/>
    <w:bookmarkStart w:name="z1758" w:id="970"/>
    <w:p>
      <w:pPr>
        <w:spacing w:after="0"/>
        <w:ind w:left="0"/>
        <w:jc w:val="both"/>
      </w:pPr>
      <w:r>
        <w:rPr>
          <w:rFonts w:ascii="Times New Roman"/>
          <w:b w:val="false"/>
          <w:i w:val="false"/>
          <w:color w:val="000000"/>
          <w:sz w:val="28"/>
        </w:rPr>
        <w:t xml:space="preserve">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w:t>
      </w:r>
      <w:r>
        <w:rPr>
          <w:rFonts w:ascii="Times New Roman"/>
          <w:b w:val="false"/>
          <w:i w:val="false"/>
          <w:color w:val="000000"/>
          <w:sz w:val="28"/>
        </w:rPr>
        <w:t>2-тармағының</w:t>
      </w:r>
      <w:r>
        <w:rPr>
          <w:rFonts w:ascii="Times New Roman"/>
          <w:b w:val="false"/>
          <w:i w:val="false"/>
          <w:color w:val="000000"/>
          <w:sz w:val="28"/>
        </w:rPr>
        <w:t xml:space="preserve"> 2), 3), 8), 10), 11), 14), 16) және 17) тармақшаларында көзделген міндеттерді орындайды, қабылдаушы тарап осы Кодекстің 182-1-бабы </w:t>
      </w:r>
      <w:r>
        <w:rPr>
          <w:rFonts w:ascii="Times New Roman"/>
          <w:b w:val="false"/>
          <w:i w:val="false"/>
          <w:color w:val="000000"/>
          <w:sz w:val="28"/>
        </w:rPr>
        <w:t>2-тармағының</w:t>
      </w:r>
      <w:r>
        <w:rPr>
          <w:rFonts w:ascii="Times New Roman"/>
          <w:b w:val="false"/>
          <w:i w:val="false"/>
          <w:color w:val="000000"/>
          <w:sz w:val="28"/>
        </w:rPr>
        <w:t xml:space="preserve">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bookmarkEnd w:id="970"/>
    <w:bookmarkStart w:name="z1759" w:id="971"/>
    <w:p>
      <w:pPr>
        <w:spacing w:after="0"/>
        <w:ind w:left="0"/>
        <w:jc w:val="both"/>
      </w:pPr>
      <w:r>
        <w:rPr>
          <w:rFonts w:ascii="Times New Roman"/>
          <w:b w:val="false"/>
          <w:i w:val="false"/>
          <w:color w:val="000000"/>
          <w:sz w:val="28"/>
        </w:rPr>
        <w:t>
      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bookmarkEnd w:id="971"/>
    <w:bookmarkStart w:name="z1760" w:id="972"/>
    <w:p>
      <w:pPr>
        <w:spacing w:after="0"/>
        <w:ind w:left="0"/>
        <w:jc w:val="both"/>
      </w:pPr>
      <w:r>
        <w:rPr>
          <w:rFonts w:ascii="Times New Roman"/>
          <w:b w:val="false"/>
          <w:i w:val="false"/>
          <w:color w:val="000000"/>
          <w:sz w:val="28"/>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bookmarkEnd w:id="972"/>
    <w:bookmarkStart w:name="z1761" w:id="973"/>
    <w:p>
      <w:pPr>
        <w:spacing w:after="0"/>
        <w:ind w:left="0"/>
        <w:jc w:val="both"/>
      </w:pPr>
      <w:r>
        <w:rPr>
          <w:rFonts w:ascii="Times New Roman"/>
          <w:b w:val="false"/>
          <w:i w:val="false"/>
          <w:color w:val="000000"/>
          <w:sz w:val="28"/>
        </w:rPr>
        <w:t>
      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Азаматтық қызмет</w:t>
      </w:r>
    </w:p>
    <w:bookmarkStart w:name="z1095" w:id="974"/>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974"/>
    <w:bookmarkStart w:name="z1096" w:id="975"/>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975"/>
    <w:p>
      <w:pPr>
        <w:spacing w:after="0"/>
        <w:ind w:left="0"/>
        <w:jc w:val="both"/>
      </w:pPr>
      <w:r>
        <w:rPr>
          <w:rFonts w:ascii="Times New Roman"/>
          <w:b w:val="false"/>
          <w:i w:val="false"/>
          <w:color w:val="000000"/>
          <w:sz w:val="28"/>
        </w:rPr>
        <w:t>
      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bookmarkStart w:name="z1097" w:id="976"/>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976"/>
    <w:bookmarkStart w:name="z1098" w:id="977"/>
    <w:p>
      <w:pPr>
        <w:spacing w:after="0"/>
        <w:ind w:left="0"/>
        <w:jc w:val="both"/>
      </w:pPr>
      <w:r>
        <w:rPr>
          <w:rFonts w:ascii="Times New Roman"/>
          <w:b w:val="false"/>
          <w:i w:val="false"/>
          <w:color w:val="000000"/>
          <w:sz w:val="28"/>
        </w:rPr>
        <w:t>
      4. Азаматтық қызметтің мемлекеттік функцияларға теңестірілген функцияларды орындауға байланысты лауазымдарына:</w:t>
      </w:r>
    </w:p>
    <w:bookmarkEnd w:id="977"/>
    <w:p>
      <w:pPr>
        <w:spacing w:after="0"/>
        <w:ind w:left="0"/>
        <w:jc w:val="both"/>
      </w:pPr>
      <w:r>
        <w:rPr>
          <w:rFonts w:ascii="Times New Roman"/>
          <w:b w:val="false"/>
          <w:i w:val="false"/>
          <w:color w:val="000000"/>
          <w:sz w:val="28"/>
        </w:rPr>
        <w:t>
      1) бұрын сыбайлас жемқорлық қылмыс жасаған;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2)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1099" w:id="978"/>
    <w:p>
      <w:pPr>
        <w:spacing w:after="0"/>
        <w:ind w:left="0"/>
        <w:jc w:val="both"/>
      </w:pPr>
      <w:r>
        <w:rPr>
          <w:rFonts w:ascii="Times New Roman"/>
          <w:b w:val="false"/>
          <w:i w:val="false"/>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bookmarkEnd w:id="978"/>
    <w:bookmarkStart w:name="z1100" w:id="979"/>
    <w:p>
      <w:pPr>
        <w:spacing w:after="0"/>
        <w:ind w:left="0"/>
        <w:jc w:val="both"/>
      </w:pPr>
      <w:r>
        <w:rPr>
          <w:rFonts w:ascii="Times New Roman"/>
          <w:b w:val="false"/>
          <w:i w:val="false"/>
          <w:color w:val="000000"/>
          <w:sz w:val="28"/>
        </w:rPr>
        <w:t>
      6. Азаматтық қызметші:</w:t>
      </w:r>
    </w:p>
    <w:bookmarkEnd w:id="979"/>
    <w:bookmarkStart w:name="z1101" w:id="980"/>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980"/>
    <w:bookmarkStart w:name="z1102" w:id="981"/>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981"/>
    <w:bookmarkStart w:name="z1103" w:id="982"/>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982"/>
    <w:bookmarkStart w:name="z1104" w:id="983"/>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983"/>
    <w:bookmarkStart w:name="z1105" w:id="984"/>
    <w:p>
      <w:pPr>
        <w:spacing w:after="0"/>
        <w:ind w:left="0"/>
        <w:jc w:val="both"/>
      </w:pPr>
      <w:r>
        <w:rPr>
          <w:rFonts w:ascii="Times New Roman"/>
          <w:b w:val="false"/>
          <w:i w:val="false"/>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bookmarkEnd w:id="984"/>
    <w:bookmarkStart w:name="z1106" w:id="985"/>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985"/>
    <w:bookmarkStart w:name="z1107" w:id="986"/>
    <w:p>
      <w:pPr>
        <w:spacing w:after="0"/>
        <w:ind w:left="0"/>
        <w:jc w:val="both"/>
      </w:pPr>
      <w:r>
        <w:rPr>
          <w:rFonts w:ascii="Times New Roman"/>
          <w:b w:val="false"/>
          <w:i w:val="false"/>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bookmarkEnd w:id="986"/>
    <w:bookmarkStart w:name="z1633" w:id="987"/>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987"/>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988"/>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988"/>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ff0000"/>
          <w:sz w:val="28"/>
        </w:rPr>
        <w:t xml:space="preserve">
      Ескерту. 140-баптың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9" w:id="989"/>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989"/>
    <w:bookmarkStart w:name="z1110" w:id="990"/>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990"/>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991"/>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991"/>
    <w:bookmarkStart w:name="z1112" w:id="992"/>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992"/>
    <w:bookmarkStart w:name="z1113" w:id="993"/>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993"/>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994"/>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Азаматтық және эксперименттік авиация саласындағы жұмыскерлердің еңбегін реттеу</w:t>
      </w:r>
    </w:p>
    <w:p>
      <w:pPr>
        <w:spacing w:after="0"/>
        <w:ind w:left="0"/>
        <w:jc w:val="both"/>
      </w:pPr>
      <w:r>
        <w:rPr>
          <w:rFonts w:ascii="Times New Roman"/>
          <w:b w:val="false"/>
          <w:i w:val="false"/>
          <w:color w:val="000000"/>
          <w:sz w:val="28"/>
        </w:rPr>
        <w:t>
      Азаматтық және эксперименттік авиация саласындағы жұмыскерлердің еңбегі:</w:t>
      </w:r>
    </w:p>
    <w:bookmarkStart w:name="z1769" w:id="995"/>
    <w:p>
      <w:pPr>
        <w:spacing w:after="0"/>
        <w:ind w:left="0"/>
        <w:jc w:val="both"/>
      </w:pPr>
      <w:r>
        <w:rPr>
          <w:rFonts w:ascii="Times New Roman"/>
          <w:b w:val="false"/>
          <w:i w:val="false"/>
          <w:color w:val="000000"/>
          <w:sz w:val="28"/>
        </w:rPr>
        <w:t>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95"/>
    <w:p>
      <w:pPr>
        <w:spacing w:after="0"/>
        <w:ind w:left="0"/>
        <w:jc w:val="both"/>
      </w:pPr>
      <w:r>
        <w:rPr>
          <w:rFonts w:ascii="Times New Roman"/>
          <w:b w:val="false"/>
          <w:i w:val="false"/>
          <w:color w:val="000000"/>
          <w:sz w:val="28"/>
        </w:rPr>
        <w:t>
      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bookmarkStart w:name="z1770" w:id="996"/>
    <w:p>
      <w:pPr>
        <w:spacing w:after="0"/>
        <w:ind w:left="0"/>
        <w:jc w:val="both"/>
      </w:pPr>
      <w:r>
        <w:rPr>
          <w:rFonts w:ascii="Times New Roman"/>
          <w:b w:val="false"/>
          <w:i w:val="false"/>
          <w:color w:val="000000"/>
          <w:sz w:val="28"/>
        </w:rPr>
        <w:t>
      2) авиациялық оқиғалар туралы хабарлайтын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bookmarkEnd w:id="996"/>
    <w:bookmarkStart w:name="z1771" w:id="997"/>
    <w:p>
      <w:pPr>
        <w:spacing w:after="0"/>
        <w:ind w:left="0"/>
        <w:jc w:val="both"/>
      </w:pPr>
      <w:r>
        <w:rPr>
          <w:rFonts w:ascii="Times New Roman"/>
          <w:b w:val="false"/>
          <w:i w:val="false"/>
          <w:color w:val="000000"/>
          <w:sz w:val="28"/>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Теңiз кемелерi экипаждарының (жүзу құрамы)мүшелерiне жататын жұмыскерлердің еңбегін реттеу</w:t>
      </w:r>
    </w:p>
    <w:p>
      <w:pPr>
        <w:spacing w:after="0"/>
        <w:ind w:left="0"/>
        <w:jc w:val="both"/>
      </w:pPr>
      <w:r>
        <w:rPr>
          <w:rFonts w:ascii="Times New Roman"/>
          <w:b w:val="false"/>
          <w:i w:val="false"/>
          <w:color w:val="000000"/>
          <w:sz w:val="28"/>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143-бап.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еңбегін реттеу</w:t>
      </w:r>
    </w:p>
    <w:p>
      <w:pPr>
        <w:spacing w:after="0"/>
        <w:ind w:left="0"/>
        <w:jc w:val="both"/>
      </w:pPr>
      <w:r>
        <w:rPr>
          <w:rFonts w:ascii="Times New Roman"/>
          <w:b w:val="false"/>
          <w:i w:val="false"/>
          <w:color w:val="000000"/>
          <w:sz w:val="28"/>
        </w:rPr>
        <w:t>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ерекшеліктер ескеріліп,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143-1-бап. "Сыбайлас жемқорлыққа қарсы іс-қимыл туралы" Қазақстан Республикасы Заңының талаптары қолданылатын адамдардың еңбегін реттеу </w:t>
      </w:r>
    </w:p>
    <w:p>
      <w:pPr>
        <w:spacing w:after="0"/>
        <w:ind w:left="0"/>
        <w:jc w:val="both"/>
      </w:pPr>
      <w:r>
        <w:rPr>
          <w:rFonts w:ascii="Times New Roman"/>
          <w:b w:val="false"/>
          <w:i w:val="false"/>
          <w:color w:val="000000"/>
          <w:sz w:val="28"/>
        </w:rPr>
        <w:t>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pPr>
        <w:spacing w:after="0"/>
        <w:ind w:left="0"/>
        <w:jc w:val="both"/>
      </w:pPr>
      <w:r>
        <w:rPr>
          <w:rFonts w:ascii="Times New Roman"/>
          <w:b w:val="false"/>
          <w:i w:val="false"/>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Кәсіптік одақтың кәсіподақ органдарының құрамына кіретін жұмыскерлердiң еңбегiн реттеу</w:t>
      </w:r>
    </w:p>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p>
      <w:pPr>
        <w:spacing w:after="0"/>
        <w:ind w:left="0"/>
        <w:jc w:val="both"/>
      </w:pPr>
      <w:r>
        <w:rPr>
          <w:rFonts w:ascii="Times New Roman"/>
          <w:b/>
          <w:i w:val="false"/>
          <w:color w:val="000000"/>
          <w:sz w:val="28"/>
        </w:rPr>
        <w:t>146-1-бап. Қызметін интернет-платформаларды және (немесе) платформалық жұмыспен қамтудың мобильдік қосымшасын қолдана отырып жүзеге асыратын дара кәсіпкер немесе заңды тұлға жалдайтын жұмыскерлердің еңбегін реттеу ерекшеліктері</w:t>
      </w:r>
    </w:p>
    <w:bookmarkStart w:name="z1788" w:id="998"/>
    <w:p>
      <w:pPr>
        <w:spacing w:after="0"/>
        <w:ind w:left="0"/>
        <w:jc w:val="both"/>
      </w:pPr>
      <w:r>
        <w:rPr>
          <w:rFonts w:ascii="Times New Roman"/>
          <w:b w:val="false"/>
          <w:i w:val="false"/>
          <w:color w:val="000000"/>
          <w:sz w:val="28"/>
        </w:rPr>
        <w:t>
      1. Қызметін интернет-платформаларды және (немесе) платформалық жұмыспен қамтудың мобильдік қосымшасын қолдана отырып жүзеге асыратын дара кәсіпкерде немесе заңды тұлғада еңбек шарты бойынша жұмыс істейтін жұмыскерлердің еңбегі осы бапта, еңбек шартында және жұмыс берушінің актісінде белгіленген ерекшеліктер ескеріле отырып, осы Кодекске сәйкес реттеледі.</w:t>
      </w:r>
    </w:p>
    <w:bookmarkEnd w:id="998"/>
    <w:bookmarkStart w:name="z1789" w:id="999"/>
    <w:p>
      <w:pPr>
        <w:spacing w:after="0"/>
        <w:ind w:left="0"/>
        <w:jc w:val="both"/>
      </w:pPr>
      <w:r>
        <w:rPr>
          <w:rFonts w:ascii="Times New Roman"/>
          <w:b w:val="false"/>
          <w:i w:val="false"/>
          <w:color w:val="000000"/>
          <w:sz w:val="28"/>
        </w:rPr>
        <w:t>
      2. Қызметін интернет-платформаларды және (немесе) платформалық жұмыспен қамтудың мобильдік қосымшасын қолдана отырып жүзеге асыратын жұмыскер мен дара кәсіпкер немесе заңды тұлға арасындағы еңбек шарты осы Кодекстің 30-бабы 1-тармағының 2) тармақшасында көзделген шектеусіз белгілі бір мерзімге жасалады.</w:t>
      </w:r>
    </w:p>
    <w:bookmarkEnd w:id="999"/>
    <w:bookmarkStart w:name="z1790" w:id="1000"/>
    <w:p>
      <w:pPr>
        <w:spacing w:after="0"/>
        <w:ind w:left="0"/>
        <w:jc w:val="both"/>
      </w:pPr>
      <w:r>
        <w:rPr>
          <w:rFonts w:ascii="Times New Roman"/>
          <w:b w:val="false"/>
          <w:i w:val="false"/>
          <w:color w:val="000000"/>
          <w:sz w:val="28"/>
        </w:rPr>
        <w:t>
      3. Еңбек қызметін интернет-платформаларды және (немесе) платформалық жұмыспен қамтудың мобильдік қосымшасын қолдана отырып жүзеге асыратын жұмыскерлер үшін Қазақстан Республикасының еңбек заңнамасына, жұмыс берушінің актілеріне, ұжымдық немесе еңбек шартына сәйкес күнделікті жұмыстың (жұмыс ауысымының) өзгеше ұзақтығы белгіленуі мүмкін.</w:t>
      </w:r>
    </w:p>
    <w:bookmarkEnd w:id="1000"/>
    <w:bookmarkStart w:name="z1791" w:id="1001"/>
    <w:p>
      <w:pPr>
        <w:spacing w:after="0"/>
        <w:ind w:left="0"/>
        <w:jc w:val="both"/>
      </w:pPr>
      <w:r>
        <w:rPr>
          <w:rFonts w:ascii="Times New Roman"/>
          <w:b w:val="false"/>
          <w:i w:val="false"/>
          <w:color w:val="000000"/>
          <w:sz w:val="28"/>
        </w:rPr>
        <w:t>
      4. Интернет-платформаларды және (немесе) платформалық жұмыспен қамтудың мобильдік қосымшасын қолдана отырып еңбек қызметін жүзеге асыратын жұмыскерлердің еңбегіне ақы төлеу жүйесі мен шарттары, жұмыс уақытын есепке алу ұзақтығы және тәртібі Қазақстан Республикасының еңбек заңнамасына, жұмыс берушінің актілеріне, ұжымдық немесе еңбек шартына сәйкес белгіленеді.</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146-1-баппен толықтырылды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5" w:id="1002"/>
    <w:p>
      <w:pPr>
        <w:spacing w:after="0"/>
        <w:ind w:left="0"/>
        <w:jc w:val="left"/>
      </w:pPr>
      <w:r>
        <w:rPr>
          <w:rFonts w:ascii="Times New Roman"/>
          <w:b/>
          <w:i w:val="false"/>
          <w:color w:val="000000"/>
        </w:rPr>
        <w:t xml:space="preserve"> 3-БӨЛІМ. ЕҢБЕК САЛАСЫНДАҒЫ ӘЛЕУМЕТТІК ӘРІПТЕСТІК ЖӘНЕ ҰЖЫМДЫҚ ҚАТЫНАСТАР</w:t>
      </w:r>
      <w:r>
        <w:br/>
      </w:r>
      <w:r>
        <w:rPr>
          <w:rFonts w:ascii="Times New Roman"/>
          <w:b/>
          <w:i w:val="false"/>
          <w:color w:val="000000"/>
        </w:rPr>
        <w:t>13-тарау. ЕҢБЕК САЛАСЫНДАҒЫ ӘЛЕУМЕТТІК ӘРІПТЕСТІК</w:t>
      </w:r>
    </w:p>
    <w:bookmarkEnd w:id="1002"/>
    <w:p>
      <w:pPr>
        <w:spacing w:after="0"/>
        <w:ind w:left="0"/>
        <w:jc w:val="both"/>
      </w:pPr>
      <w:r>
        <w:rPr>
          <w:rFonts w:ascii="Times New Roman"/>
          <w:b/>
          <w:i w:val="false"/>
          <w:color w:val="000000"/>
          <w:sz w:val="28"/>
        </w:rPr>
        <w:t>147-бап. Әлеуметтік әріптестік органдары, қағидаттары және міндеттері</w:t>
      </w:r>
    </w:p>
    <w:bookmarkStart w:name="z1117" w:id="1003"/>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1003"/>
    <w:bookmarkStart w:name="z1118" w:id="1004"/>
    <w:p>
      <w:pPr>
        <w:spacing w:after="0"/>
        <w:ind w:left="0"/>
        <w:jc w:val="both"/>
      </w:pPr>
      <w:r>
        <w:rPr>
          <w:rFonts w:ascii="Times New Roman"/>
          <w:b w:val="false"/>
          <w:i w:val="false"/>
          <w:color w:val="000000"/>
          <w:sz w:val="28"/>
        </w:rPr>
        <w:t>
      2. Әлеуметтік әріптестікті:</w:t>
      </w:r>
    </w:p>
    <w:bookmarkEnd w:id="1004"/>
    <w:bookmarkStart w:name="z1119" w:id="1005"/>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1005"/>
    <w:bookmarkStart w:name="z1120" w:id="1006"/>
    <w:p>
      <w:pPr>
        <w:spacing w:after="0"/>
        <w:ind w:left="0"/>
        <w:jc w:val="both"/>
      </w:pPr>
      <w:r>
        <w:rPr>
          <w:rFonts w:ascii="Times New Roman"/>
          <w:b w:val="false"/>
          <w:i w:val="false"/>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bookmarkEnd w:id="1006"/>
    <w:bookmarkStart w:name="z1121" w:id="1007"/>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1007"/>
    <w:bookmarkStart w:name="z1122" w:id="1008"/>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1008"/>
    <w:bookmarkStart w:name="z1123" w:id="1009"/>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009"/>
    <w:bookmarkStart w:name="z1124" w:id="1010"/>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өкілдері мен жұмыскерлер өкілдерінің қатысу міндеттілігі;</w:t>
      </w:r>
    </w:p>
    <w:bookmarkEnd w:id="1010"/>
    <w:bookmarkStart w:name="z1125" w:id="1011"/>
    <w:p>
      <w:pPr>
        <w:spacing w:after="0"/>
        <w:ind w:left="0"/>
        <w:jc w:val="both"/>
      </w:pPr>
      <w:r>
        <w:rPr>
          <w:rFonts w:ascii="Times New Roman"/>
          <w:b w:val="false"/>
          <w:i w:val="false"/>
          <w:color w:val="000000"/>
          <w:sz w:val="28"/>
        </w:rPr>
        <w:t>
      2) тараптардың өкілеттілігі;</w:t>
      </w:r>
    </w:p>
    <w:bookmarkEnd w:id="1011"/>
    <w:bookmarkStart w:name="z1126" w:id="1012"/>
    <w:p>
      <w:pPr>
        <w:spacing w:after="0"/>
        <w:ind w:left="0"/>
        <w:jc w:val="both"/>
      </w:pPr>
      <w:r>
        <w:rPr>
          <w:rFonts w:ascii="Times New Roman"/>
          <w:b w:val="false"/>
          <w:i w:val="false"/>
          <w:color w:val="000000"/>
          <w:sz w:val="28"/>
        </w:rPr>
        <w:t>
      3) тепе-тең өкілдік ету;</w:t>
      </w:r>
    </w:p>
    <w:bookmarkEnd w:id="1012"/>
    <w:bookmarkStart w:name="z1127" w:id="1013"/>
    <w:p>
      <w:pPr>
        <w:spacing w:after="0"/>
        <w:ind w:left="0"/>
        <w:jc w:val="both"/>
      </w:pPr>
      <w:r>
        <w:rPr>
          <w:rFonts w:ascii="Times New Roman"/>
          <w:b w:val="false"/>
          <w:i w:val="false"/>
          <w:color w:val="000000"/>
          <w:sz w:val="28"/>
        </w:rPr>
        <w:t>
      4) тараптардың тең құқықтылығы;</w:t>
      </w:r>
    </w:p>
    <w:bookmarkEnd w:id="1013"/>
    <w:bookmarkStart w:name="z1128" w:id="1014"/>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014"/>
    <w:bookmarkStart w:name="z1129" w:id="1015"/>
    <w:p>
      <w:pPr>
        <w:spacing w:after="0"/>
        <w:ind w:left="0"/>
        <w:jc w:val="both"/>
      </w:pPr>
      <w:r>
        <w:rPr>
          <w:rFonts w:ascii="Times New Roman"/>
          <w:b w:val="false"/>
          <w:i w:val="false"/>
          <w:color w:val="000000"/>
          <w:sz w:val="28"/>
        </w:rPr>
        <w:t>
      4. Комиссияларға қатысушылардың дербес құрамын әлеуметтік әріптестіктің әрбір тарапы өз бетінше қалыптастырады.</w:t>
      </w:r>
    </w:p>
    <w:bookmarkEnd w:id="1015"/>
    <w:bookmarkStart w:name="z1130" w:id="1016"/>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016"/>
    <w:bookmarkStart w:name="z1131" w:id="1017"/>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017"/>
    <w:bookmarkStart w:name="z1132" w:id="1018"/>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018"/>
    <w:bookmarkStart w:name="z1133" w:id="1019"/>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019"/>
    <w:bookmarkStart w:name="z1134" w:id="1020"/>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020"/>
    <w:bookmarkStart w:name="z1135" w:id="1021"/>
    <w:p>
      <w:pPr>
        <w:spacing w:after="0"/>
        <w:ind w:left="0"/>
        <w:jc w:val="both"/>
      </w:pPr>
      <w:r>
        <w:rPr>
          <w:rFonts w:ascii="Times New Roman"/>
          <w:b w:val="false"/>
          <w:i w:val="false"/>
          <w:color w:val="000000"/>
          <w:sz w:val="28"/>
        </w:rPr>
        <w:t>
      5) ұжымдық еңбек дауларын шешуге жәрдемдесу;</w:t>
      </w:r>
    </w:p>
    <w:bookmarkEnd w:id="1021"/>
    <w:bookmarkStart w:name="z1136" w:id="1022"/>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Әлеуметтік әріптестікті ұйымдастыру</w:t>
      </w:r>
    </w:p>
    <w:bookmarkStart w:name="z1137" w:id="1023"/>
    <w:p>
      <w:pPr>
        <w:spacing w:after="0"/>
        <w:ind w:left="0"/>
        <w:jc w:val="both"/>
      </w:pPr>
      <w:r>
        <w:rPr>
          <w:rFonts w:ascii="Times New Roman"/>
          <w:b w:val="false"/>
          <w:i w:val="false"/>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023"/>
    <w:bookmarkStart w:name="z1138" w:id="1024"/>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024"/>
    <w:bookmarkStart w:name="z1139" w:id="1025"/>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025"/>
    <w:bookmarkStart w:name="z1140" w:id="1026"/>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026"/>
    <w:bookmarkStart w:name="z1141" w:id="1027"/>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027"/>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028"/>
    <w:p>
      <w:pPr>
        <w:spacing w:after="0"/>
        <w:ind w:left="0"/>
        <w:jc w:val="both"/>
      </w:pPr>
      <w:r>
        <w:rPr>
          <w:rFonts w:ascii="Times New Roman"/>
          <w:b w:val="false"/>
          <w:i w:val="false"/>
          <w:color w:val="000000"/>
          <w:sz w:val="28"/>
        </w:rPr>
        <w:t>
      3. Мыналар тараптардың өкілдері болып табылады:</w:t>
      </w:r>
    </w:p>
    <w:bookmarkEnd w:id="1028"/>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Келісімдерді дайындау жөнінде келіссөздер жүргізу құқығы</w:t>
      </w:r>
    </w:p>
    <w:bookmarkStart w:name="z1154" w:id="1029"/>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029"/>
    <w:bookmarkStart w:name="z1155" w:id="1030"/>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030"/>
    <w:p>
      <w:pPr>
        <w:spacing w:after="0"/>
        <w:ind w:left="0"/>
        <w:jc w:val="both"/>
      </w:pPr>
      <w:r>
        <w:rPr>
          <w:rFonts w:ascii="Times New Roman"/>
          <w:b/>
          <w:i w:val="false"/>
          <w:color w:val="000000"/>
          <w:sz w:val="28"/>
        </w:rPr>
        <w:t>150-бап. Келіссөздер жүргізу, келісімдер әзірлеу және жасасу тәртібі</w:t>
      </w:r>
    </w:p>
    <w:bookmarkStart w:name="z1156" w:id="1031"/>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031"/>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032"/>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032"/>
    <w:bookmarkStart w:name="z1158" w:id="1033"/>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033"/>
    <w:bookmarkStart w:name="z1159" w:id="1034"/>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034"/>
    <w:bookmarkStart w:name="z1160" w:id="1035"/>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035"/>
    <w:bookmarkStart w:name="z1161" w:id="1036"/>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036"/>
    <w:bookmarkStart w:name="z1162" w:id="1037"/>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Келісімдерді тіркеу</w:t>
      </w:r>
    </w:p>
    <w:bookmarkStart w:name="z1163" w:id="1038"/>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038"/>
    <w:bookmarkStart w:name="z1164" w:id="1039"/>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039"/>
    <w:bookmarkStart w:name="z1165" w:id="1040"/>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040"/>
    <w:p>
      <w:pPr>
        <w:spacing w:after="0"/>
        <w:ind w:left="0"/>
        <w:jc w:val="both"/>
      </w:pPr>
      <w:r>
        <w:rPr>
          <w:rFonts w:ascii="Times New Roman"/>
          <w:b/>
          <w:i w:val="false"/>
          <w:color w:val="000000"/>
          <w:sz w:val="28"/>
        </w:rPr>
        <w:t>152-бап. Әлеуметтік әріптестік келісімдерінің тараптары, түрлері</w:t>
      </w:r>
    </w:p>
    <w:bookmarkStart w:name="z1166" w:id="1041"/>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041"/>
    <w:bookmarkStart w:name="z1167" w:id="1042"/>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042"/>
    <w:bookmarkStart w:name="z1168" w:id="1043"/>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Әлеуметтік әріптестік келісімдерінің мазмұны</w:t>
      </w:r>
    </w:p>
    <w:bookmarkStart w:name="z1169" w:id="1044"/>
    <w:p>
      <w:pPr>
        <w:spacing w:after="0"/>
        <w:ind w:left="0"/>
        <w:jc w:val="both"/>
      </w:pPr>
      <w:r>
        <w:rPr>
          <w:rFonts w:ascii="Times New Roman"/>
          <w:b w:val="false"/>
          <w:i w:val="false"/>
          <w:color w:val="000000"/>
          <w:sz w:val="28"/>
        </w:rPr>
        <w:t>
      1. Келісімдер:</w:t>
      </w:r>
    </w:p>
    <w:bookmarkEnd w:id="1044"/>
    <w:bookmarkStart w:name="z1170" w:id="1045"/>
    <w:p>
      <w:pPr>
        <w:spacing w:after="0"/>
        <w:ind w:left="0"/>
        <w:jc w:val="both"/>
      </w:pPr>
      <w:r>
        <w:rPr>
          <w:rFonts w:ascii="Times New Roman"/>
          <w:b w:val="false"/>
          <w:i w:val="false"/>
          <w:color w:val="000000"/>
          <w:sz w:val="28"/>
        </w:rPr>
        <w:t>
      1) қолданылу мерзімі туралы;</w:t>
      </w:r>
    </w:p>
    <w:bookmarkEnd w:id="1045"/>
    <w:bookmarkStart w:name="z1171" w:id="1046"/>
    <w:p>
      <w:pPr>
        <w:spacing w:after="0"/>
        <w:ind w:left="0"/>
        <w:jc w:val="both"/>
      </w:pPr>
      <w:r>
        <w:rPr>
          <w:rFonts w:ascii="Times New Roman"/>
          <w:b w:val="false"/>
          <w:i w:val="false"/>
          <w:color w:val="000000"/>
          <w:sz w:val="28"/>
        </w:rPr>
        <w:t>
      2) орындалуын бақылау тәртібі туралы;</w:t>
      </w:r>
    </w:p>
    <w:bookmarkEnd w:id="1046"/>
    <w:bookmarkStart w:name="z1172" w:id="1047"/>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047"/>
    <w:bookmarkStart w:name="z1173" w:id="1048"/>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048"/>
    <w:bookmarkStart w:name="z1174" w:id="1049"/>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049"/>
    <w:bookmarkStart w:name="z1175" w:id="1050"/>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050"/>
    <w:bookmarkStart w:name="z1176" w:id="1051"/>
    <w:p>
      <w:pPr>
        <w:spacing w:after="0"/>
        <w:ind w:left="0"/>
        <w:jc w:val="both"/>
      </w:pPr>
      <w:r>
        <w:rPr>
          <w:rFonts w:ascii="Times New Roman"/>
          <w:b w:val="false"/>
          <w:i w:val="false"/>
          <w:color w:val="000000"/>
          <w:sz w:val="28"/>
        </w:rPr>
        <w:t>
      4. Бас келісімде:</w:t>
      </w:r>
    </w:p>
    <w:bookmarkEnd w:id="1051"/>
    <w:bookmarkStart w:name="z1177" w:id="1052"/>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052"/>
    <w:bookmarkStart w:name="z1178" w:id="1053"/>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053"/>
    <w:bookmarkStart w:name="z1179" w:id="1054"/>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81" w:id="1055"/>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055"/>
    <w:bookmarkStart w:name="z1182" w:id="1056"/>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056"/>
    <w:bookmarkStart w:name="z1183" w:id="1057"/>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057"/>
    <w:bookmarkStart w:name="z1184" w:id="1058"/>
    <w:p>
      <w:pPr>
        <w:spacing w:after="0"/>
        <w:ind w:left="0"/>
        <w:jc w:val="both"/>
      </w:pPr>
      <w:r>
        <w:rPr>
          <w:rFonts w:ascii="Times New Roman"/>
          <w:b w:val="false"/>
          <w:i w:val="false"/>
          <w:color w:val="000000"/>
          <w:sz w:val="28"/>
        </w:rPr>
        <w:t>
      5. Салалық келісімдерде:</w:t>
      </w:r>
    </w:p>
    <w:bookmarkEnd w:id="1058"/>
    <w:bookmarkStart w:name="z1185" w:id="1059"/>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059"/>
    <w:bookmarkStart w:name="z1186" w:id="1060"/>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060"/>
    <w:bookmarkStart w:name="z1187" w:id="1061"/>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061"/>
    <w:bookmarkStart w:name="z1188" w:id="1062"/>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062"/>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 туралы ережелер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94" w:id="1063"/>
    <w:p>
      <w:pPr>
        <w:spacing w:after="0"/>
        <w:ind w:left="0"/>
        <w:jc w:val="both"/>
      </w:pPr>
      <w:r>
        <w:rPr>
          <w:rFonts w:ascii="Times New Roman"/>
          <w:b w:val="false"/>
          <w:i w:val="false"/>
          <w:color w:val="000000"/>
          <w:sz w:val="28"/>
        </w:rPr>
        <w:t>
      6. Өңірлік келісімдерде:</w:t>
      </w:r>
    </w:p>
    <w:bookmarkEnd w:id="1063"/>
    <w:bookmarkStart w:name="z1195" w:id="1064"/>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064"/>
    <w:bookmarkStart w:name="z1196" w:id="1065"/>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065"/>
    <w:bookmarkStart w:name="z1197" w:id="1066"/>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066"/>
    <w:bookmarkStart w:name="z1198" w:id="1067"/>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067"/>
    <w:bookmarkStart w:name="z1199" w:id="1068"/>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068"/>
    <w:bookmarkStart w:name="z1200" w:id="1069"/>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069"/>
    <w:bookmarkStart w:name="z1201" w:id="1070"/>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Start w:name="z1202" w:id="1071"/>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071"/>
    <w:bookmarkStart w:name="z1203" w:id="1072"/>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072"/>
    <w:bookmarkStart w:name="z1204" w:id="1073"/>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073"/>
    <w:bookmarkStart w:name="z1205" w:id="1074"/>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074"/>
    <w:bookmarkStart w:name="z1206" w:id="1075"/>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075"/>
    <w:bookmarkStart w:name="z1207" w:id="1076"/>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076"/>
    <w:bookmarkStart w:name="z1208" w:id="1077"/>
    <w:p>
      <w:pPr>
        <w:spacing w:after="0"/>
        <w:ind w:left="0"/>
        <w:jc w:val="both"/>
      </w:pPr>
      <w:r>
        <w:rPr>
          <w:rFonts w:ascii="Times New Roman"/>
          <w:b w:val="false"/>
          <w:i w:val="false"/>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077"/>
    <w:p>
      <w:pPr>
        <w:spacing w:after="0"/>
        <w:ind w:left="0"/>
        <w:jc w:val="both"/>
      </w:pPr>
      <w:r>
        <w:rPr>
          <w:rFonts w:ascii="Times New Roman"/>
          <w:b/>
          <w:i w:val="false"/>
          <w:color w:val="000000"/>
          <w:sz w:val="28"/>
        </w:rPr>
        <w:t>155-бап. Қазақстан Республикасы еңбек заңнамасының сақталуын қоғамдық бақылау</w:t>
      </w:r>
    </w:p>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078"/>
    <w:p>
      <w:pPr>
        <w:spacing w:after="0"/>
        <w:ind w:left="0"/>
        <w:jc w:val="left"/>
      </w:pPr>
      <w:r>
        <w:rPr>
          <w:rFonts w:ascii="Times New Roman"/>
          <w:b/>
          <w:i w:val="false"/>
          <w:color w:val="000000"/>
        </w:rPr>
        <w:t xml:space="preserve"> 14-тарау. ҰЖЫМДЫҚ ШАРТ</w:t>
      </w:r>
    </w:p>
    <w:bookmarkEnd w:id="1078"/>
    <w:p>
      <w:pPr>
        <w:spacing w:after="0"/>
        <w:ind w:left="0"/>
        <w:jc w:val="both"/>
      </w:pP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Start w:name="z1210" w:id="1079"/>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079"/>
    <w:bookmarkStart w:name="z1211" w:id="1080"/>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080"/>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081"/>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081"/>
    <w:bookmarkStart w:name="z1213" w:id="1082"/>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082"/>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083"/>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083"/>
    <w:bookmarkStart w:name="z1215" w:id="1084"/>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084"/>
    <w:bookmarkStart w:name="z1216" w:id="1085"/>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085"/>
    <w:bookmarkStart w:name="z1217" w:id="1086"/>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086"/>
    <w:bookmarkStart w:name="z1218" w:id="1087"/>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087"/>
    <w:bookmarkStart w:name="z1219" w:id="1088"/>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088"/>
    <w:bookmarkStart w:name="z1220" w:id="1089"/>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Ұжымдық шарттың мазмұны мен құрылымы</w:t>
      </w:r>
    </w:p>
    <w:bookmarkStart w:name="z1221" w:id="1090"/>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090"/>
    <w:p>
      <w:pPr>
        <w:spacing w:after="0"/>
        <w:ind w:left="0"/>
        <w:jc w:val="both"/>
      </w:pPr>
      <w:r>
        <w:rPr>
          <w:rFonts w:ascii="Times New Roman"/>
          <w:b w:val="false"/>
          <w:i w:val="false"/>
          <w:color w:val="000000"/>
          <w:sz w:val="28"/>
        </w:rPr>
        <w:t>
      Ұжымдық шартқа:</w:t>
      </w:r>
    </w:p>
    <w:bookmarkStart w:name="z1222" w:id="1091"/>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091"/>
    <w:bookmarkStart w:name="z1223" w:id="1092"/>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092"/>
    <w:bookmarkStart w:name="z1224" w:id="1093"/>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093"/>
    <w:bookmarkStart w:name="z1225" w:id="1094"/>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094"/>
    <w:bookmarkStart w:name="z1226" w:id="1095"/>
    <w:p>
      <w:pPr>
        <w:spacing w:after="0"/>
        <w:ind w:left="0"/>
        <w:jc w:val="both"/>
      </w:pPr>
      <w:r>
        <w:rPr>
          <w:rFonts w:ascii="Times New Roman"/>
          <w:b w:val="false"/>
          <w:i w:val="false"/>
          <w:color w:val="000000"/>
          <w:sz w:val="28"/>
        </w:rPr>
        <w:t>
      5) кәсіптік одақтың қызметі үшін жағдай жасау туралы;</w:t>
      </w:r>
    </w:p>
    <w:bookmarkEnd w:id="1095"/>
    <w:bookmarkStart w:name="z1227" w:id="1096"/>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096"/>
    <w:bookmarkStart w:name="z1228" w:id="1097"/>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097"/>
    <w:bookmarkStart w:name="z1229" w:id="1098"/>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098"/>
    <w:bookmarkStart w:name="z1632" w:id="1099"/>
    <w:p>
      <w:pPr>
        <w:spacing w:after="0"/>
        <w:ind w:left="0"/>
        <w:jc w:val="both"/>
      </w:pPr>
      <w:r>
        <w:rPr>
          <w:rFonts w:ascii="Times New Roman"/>
          <w:b w:val="false"/>
          <w:i w:val="false"/>
          <w:color w:val="000000"/>
          <w:sz w:val="28"/>
        </w:rPr>
        <w:t>
      9) Қазақстан Республикасы Әлеуметтік кодексінде белгіленген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099"/>
    <w:bookmarkStart w:name="z1230" w:id="1100"/>
    <w:p>
      <w:pPr>
        <w:spacing w:after="0"/>
        <w:ind w:left="0"/>
        <w:jc w:val="both"/>
      </w:pPr>
      <w:r>
        <w:rPr>
          <w:rFonts w:ascii="Times New Roman"/>
          <w:b w:val="false"/>
          <w:i w:val="false"/>
          <w:color w:val="000000"/>
          <w:sz w:val="28"/>
        </w:rPr>
        <w:t>
      2. Ұжымдық шартқа:</w:t>
      </w:r>
    </w:p>
    <w:bookmarkEnd w:id="1100"/>
    <w:bookmarkStart w:name="z1231" w:id="1101"/>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101"/>
    <w:bookmarkStart w:name="z1232" w:id="1102"/>
    <w:p>
      <w:pPr>
        <w:spacing w:after="0"/>
        <w:ind w:left="0"/>
        <w:jc w:val="both"/>
      </w:pPr>
      <w:r>
        <w:rPr>
          <w:rFonts w:ascii="Times New Roman"/>
          <w:b w:val="false"/>
          <w:i w:val="false"/>
          <w:color w:val="000000"/>
          <w:sz w:val="28"/>
        </w:rPr>
        <w:t>
      2) жалақыны индекстеу тәртібі туралы;</w:t>
      </w:r>
    </w:p>
    <w:bookmarkEnd w:id="1102"/>
    <w:bookmarkStart w:name="z1233" w:id="1103"/>
    <w:p>
      <w:pPr>
        <w:spacing w:after="0"/>
        <w:ind w:left="0"/>
        <w:jc w:val="both"/>
      </w:pPr>
      <w:r>
        <w:rPr>
          <w:rFonts w:ascii="Times New Roman"/>
          <w:b w:val="false"/>
          <w:i w:val="false"/>
          <w:color w:val="000000"/>
          <w:sz w:val="28"/>
        </w:rPr>
        <w:t>
      3) босатылатын жұмыскерлердің жұмыспен қамтылуын қамтамасыз ету, оларды даярлау, біліктілігін арттыру, қайта даярлау, кәсіптік біліктілігін тану және жұмысқа орналастыру туралы;</w:t>
      </w:r>
    </w:p>
    <w:bookmarkEnd w:id="1103"/>
    <w:bookmarkStart w:name="z1234" w:id="1104"/>
    <w:p>
      <w:pPr>
        <w:spacing w:after="0"/>
        <w:ind w:left="0"/>
        <w:jc w:val="both"/>
      </w:pPr>
      <w:r>
        <w:rPr>
          <w:rFonts w:ascii="Times New Roman"/>
          <w:b w:val="false"/>
          <w:i w:val="false"/>
          <w:color w:val="000000"/>
          <w:sz w:val="28"/>
        </w:rPr>
        <w:t>
      4) даярлаудан, қайта даярлаудан, кәсіптік біліктілігін арттырудан және танудан өтетін жұмыскерлерге, сондай-ақ жұмысты оқумен қоса атқаратын жұмыскерлерге берілетін кепілдіктер, жеңілдіктер мен өтемақы төлемдері туралы;</w:t>
      </w:r>
    </w:p>
    <w:bookmarkEnd w:id="1104"/>
    <w:bookmarkStart w:name="z1235" w:id="1105"/>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105"/>
    <w:bookmarkStart w:name="z1236" w:id="1106"/>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106"/>
    <w:bookmarkStart w:name="z1237" w:id="1107"/>
    <w:p>
      <w:pPr>
        <w:spacing w:after="0"/>
        <w:ind w:left="0"/>
        <w:jc w:val="both"/>
      </w:pPr>
      <w:r>
        <w:rPr>
          <w:rFonts w:ascii="Times New Roman"/>
          <w:b w:val="false"/>
          <w:i w:val="false"/>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bookmarkEnd w:id="1107"/>
    <w:bookmarkStart w:name="z1238" w:id="1108"/>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108"/>
    <w:bookmarkStart w:name="z1239" w:id="1109"/>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109"/>
    <w:bookmarkStart w:name="z1240" w:id="1110"/>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110"/>
    <w:bookmarkStart w:name="z1241" w:id="1111"/>
    <w:p>
      <w:pPr>
        <w:spacing w:after="0"/>
        <w:ind w:left="0"/>
        <w:jc w:val="both"/>
      </w:pPr>
      <w:r>
        <w:rPr>
          <w:rFonts w:ascii="Times New Roman"/>
          <w:b w:val="false"/>
          <w:i w:val="false"/>
          <w:color w:val="000000"/>
          <w:sz w:val="28"/>
        </w:rPr>
        <w:t>
      11) Қазақстан Республикасының Әлеуметтік кодексіне сәйкес жүзеге асырылған, жүктілікке және босануға, жаңа туған баланы (балаларды) асырап алуға байланысты табысынан айырылған жағдай бойынша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111"/>
    <w:bookmarkStart w:name="z1242" w:id="1112"/>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112"/>
    <w:bookmarkStart w:name="z1243" w:id="1113"/>
    <w:p>
      <w:pPr>
        <w:spacing w:after="0"/>
        <w:ind w:left="0"/>
        <w:jc w:val="both"/>
      </w:pPr>
      <w:r>
        <w:rPr>
          <w:rFonts w:ascii="Times New Roman"/>
          <w:b w:val="false"/>
          <w:i w:val="false"/>
          <w:color w:val="000000"/>
          <w:sz w:val="28"/>
        </w:rPr>
        <w:t>
      13) ерікті зейнетақы жарналары туралы;</w:t>
      </w:r>
    </w:p>
    <w:bookmarkEnd w:id="1113"/>
    <w:bookmarkStart w:name="z1244" w:id="1114"/>
    <w:p>
      <w:pPr>
        <w:spacing w:after="0"/>
        <w:ind w:left="0"/>
        <w:jc w:val="both"/>
      </w:pPr>
      <w:r>
        <w:rPr>
          <w:rFonts w:ascii="Times New Roman"/>
          <w:b w:val="false"/>
          <w:i w:val="false"/>
          <w:color w:val="000000"/>
          <w:sz w:val="28"/>
        </w:rPr>
        <w:t>
      14) жұмыскерлерді және олардың отбасыларын медициналық сақтандыру кепілдіктері туралы, қоршаған ортаны қорғау туралы;</w:t>
      </w:r>
    </w:p>
    <w:bookmarkEnd w:id="1114"/>
    <w:bookmarkStart w:name="z1245" w:id="1115"/>
    <w:p>
      <w:pPr>
        <w:spacing w:after="0"/>
        <w:ind w:left="0"/>
        <w:jc w:val="both"/>
      </w:pPr>
      <w:r>
        <w:rPr>
          <w:rFonts w:ascii="Times New Roman"/>
          <w:b w:val="false"/>
          <w:i w:val="false"/>
          <w:color w:val="000000"/>
          <w:sz w:val="28"/>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115"/>
    <w:bookmarkStart w:name="z1246" w:id="1116"/>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116"/>
    <w:bookmarkStart w:name="z1247" w:id="1117"/>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117"/>
    <w:bookmarkStart w:name="z1248" w:id="1118"/>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118"/>
    <w:bookmarkStart w:name="z1249" w:id="1119"/>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Ұжымдық шарттың қолданылу мерзімдері, аясы және тараптардың жауаптылығы</w:t>
      </w:r>
    </w:p>
    <w:bookmarkStart w:name="z1250" w:id="1120"/>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120"/>
    <w:bookmarkStart w:name="z1251" w:id="1121"/>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121"/>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122"/>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122"/>
    <w:bookmarkStart w:name="z1253" w:id="1123"/>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123"/>
    <w:bookmarkStart w:name="z1254" w:id="1124"/>
    <w:p>
      <w:pPr>
        <w:spacing w:after="0"/>
        <w:ind w:left="0"/>
        <w:jc w:val="both"/>
      </w:pPr>
      <w:r>
        <w:rPr>
          <w:rFonts w:ascii="Times New Roman"/>
          <w:b w:val="false"/>
          <w:i w:val="false"/>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5" w:id="1125"/>
    <w:p>
      <w:pPr>
        <w:spacing w:after="0"/>
        <w:ind w:left="0"/>
        <w:jc w:val="left"/>
      </w:pPr>
      <w:r>
        <w:rPr>
          <w:rFonts w:ascii="Times New Roman"/>
          <w:b/>
          <w:i w:val="false"/>
          <w:color w:val="000000"/>
        </w:rPr>
        <w:t xml:space="preserve"> 15-тарау. ЖЕКЕ ЕҢБЕК ДАУЛАРЫН ҚАРАУ</w:t>
      </w:r>
    </w:p>
    <w:bookmarkEnd w:id="1125"/>
    <w:p>
      <w:pPr>
        <w:spacing w:after="0"/>
        <w:ind w:left="0"/>
        <w:jc w:val="both"/>
      </w:pPr>
      <w:r>
        <w:rPr>
          <w:rFonts w:ascii="Times New Roman"/>
          <w:b/>
          <w:i w:val="false"/>
          <w:color w:val="000000"/>
          <w:sz w:val="28"/>
        </w:rPr>
        <w:t>159-бап. Жеке еңбек дауын қарау тәртібі</w:t>
      </w:r>
    </w:p>
    <w:bookmarkStart w:name="z1256" w:id="1126"/>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126"/>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127"/>
    <w:p>
      <w:pPr>
        <w:spacing w:after="0"/>
        <w:ind w:left="0"/>
        <w:jc w:val="both"/>
      </w:pPr>
      <w:r>
        <w:rPr>
          <w:rFonts w:ascii="Times New Roman"/>
          <w:b w:val="false"/>
          <w:i w:val="false"/>
          <w:color w:val="000000"/>
          <w:sz w:val="28"/>
        </w:rPr>
        <w:t>
      2. Келісу комиссиясы жұмыс беруші өкілдері мен жұмыскерлер өкілдерінің бірдей санынан тепе-тең негізде ұйымдарда құрылатын, тұрақты жұмыс істейтін орган болып табылады.</w:t>
      </w:r>
    </w:p>
    <w:bookmarkEnd w:id="1127"/>
    <w:p>
      <w:pPr>
        <w:spacing w:after="0"/>
        <w:ind w:left="0"/>
        <w:jc w:val="both"/>
      </w:pPr>
      <w:r>
        <w:rPr>
          <w:rFonts w:ascii="Times New Roman"/>
          <w:b w:val="false"/>
          <w:i w:val="false"/>
          <w:color w:val="000000"/>
          <w:sz w:val="28"/>
        </w:rPr>
        <w:t>
      Ұжымдық шартта ұйымның филиалдарында, өкілдіктерінде және өзге де оқшауланған құрылымдық бөлімшелерінде келісу комиссияларын құру көзделуі мүмкін.</w:t>
      </w:r>
    </w:p>
    <w:bookmarkStart w:name="z1258" w:id="1128"/>
    <w:p>
      <w:pPr>
        <w:spacing w:after="0"/>
        <w:ind w:left="0"/>
        <w:jc w:val="both"/>
      </w:pPr>
      <w:r>
        <w:rPr>
          <w:rFonts w:ascii="Times New Roman"/>
          <w:b w:val="false"/>
          <w:i w:val="false"/>
          <w:color w:val="000000"/>
          <w:sz w:val="28"/>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bookmarkEnd w:id="1128"/>
    <w:p>
      <w:pPr>
        <w:spacing w:after="0"/>
        <w:ind w:left="0"/>
        <w:jc w:val="both"/>
      </w:pPr>
      <w:r>
        <w:rPr>
          <w:rFonts w:ascii="Times New Roman"/>
          <w:b w:val="false"/>
          <w:i w:val="false"/>
          <w:color w:val="000000"/>
          <w:sz w:val="28"/>
        </w:rPr>
        <w:t>
      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pPr>
        <w:spacing w:after="0"/>
        <w:ind w:left="0"/>
        <w:jc w:val="both"/>
      </w:pPr>
      <w:r>
        <w:rPr>
          <w:rFonts w:ascii="Times New Roman"/>
          <w:b w:val="false"/>
          <w:i w:val="false"/>
          <w:color w:val="000000"/>
          <w:sz w:val="28"/>
        </w:rPr>
        <w:t xml:space="preserve">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 </w:t>
      </w:r>
    </w:p>
    <w:bookmarkStart w:name="z1259" w:id="1129"/>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129"/>
    <w:bookmarkStart w:name="z1260" w:id="1130"/>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130"/>
    <w:p>
      <w:pPr>
        <w:spacing w:after="0"/>
        <w:ind w:left="0"/>
        <w:jc w:val="both"/>
      </w:pPr>
      <w:r>
        <w:rPr>
          <w:rFonts w:ascii="Times New Roman"/>
          <w:b w:val="false"/>
          <w:i w:val="false"/>
          <w:color w:val="000000"/>
          <w:sz w:val="28"/>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pPr>
        <w:spacing w:after="0"/>
        <w:ind w:left="0"/>
        <w:jc w:val="both"/>
      </w:pPr>
      <w:r>
        <w:rPr>
          <w:rFonts w:ascii="Times New Roman"/>
          <w:b w:val="false"/>
          <w:i w:val="false"/>
          <w:color w:val="000000"/>
          <w:sz w:val="28"/>
        </w:rPr>
        <w:t>
      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bookmarkStart w:name="z1766" w:id="1131"/>
    <w:p>
      <w:pPr>
        <w:spacing w:after="0"/>
        <w:ind w:left="0"/>
        <w:jc w:val="both"/>
      </w:pPr>
      <w:r>
        <w:rPr>
          <w:rFonts w:ascii="Times New Roman"/>
          <w:b w:val="false"/>
          <w:i w:val="false"/>
          <w:color w:val="000000"/>
          <w:sz w:val="28"/>
        </w:rPr>
        <w:t>
      4-1. Жұмыскер, оның ішінде бұрын еңбек қатынастарында болған, ұйымның жоғары тұрған басшысына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Заңында белгіленген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bookmarkEnd w:id="1131"/>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қарсы іс-қимыл жөніндегі уәкілетті органға жіберуі арқылы жүргізіледі.</w:t>
      </w:r>
    </w:p>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Заңында белгіленген ерекшеліктер ескеріле отырып, осы бапта айқындалған тәртіппен оның қатысуынсыз өткізіледі.</w:t>
      </w:r>
    </w:p>
    <w:p>
      <w:pPr>
        <w:spacing w:after="0"/>
        <w:ind w:left="0"/>
        <w:jc w:val="both"/>
      </w:pPr>
      <w:r>
        <w:rPr>
          <w:rFonts w:ascii="Times New Roman"/>
          <w:b w:val="false"/>
          <w:i w:val="false"/>
          <w:color w:val="000000"/>
          <w:sz w:val="28"/>
        </w:rPr>
        <w:t>
      Осы тармақтың бірінші, екінші және үшінші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pPr>
        <w:spacing w:after="0"/>
        <w:ind w:left="0"/>
        <w:jc w:val="both"/>
      </w:pPr>
      <w:r>
        <w:rPr>
          <w:rFonts w:ascii="Times New Roman"/>
          <w:b w:val="false"/>
          <w:i w:val="false"/>
          <w:color w:val="000000"/>
          <w:sz w:val="28"/>
        </w:rPr>
        <w:t>
      Ұйымның басшысына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Заңында белгіленген ерекшеліктерді ескере отырып, осы бапта айқындалған тәртіппен осы дауды қарау жөніндегі шараларды қабылдауға міндетті.</w:t>
      </w:r>
    </w:p>
    <w:bookmarkStart w:name="z1261" w:id="1132"/>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132"/>
    <w:p>
      <w:pPr>
        <w:spacing w:after="0"/>
        <w:ind w:left="0"/>
        <w:jc w:val="both"/>
      </w:pPr>
      <w:r>
        <w:rPr>
          <w:rFonts w:ascii="Times New Roman"/>
          <w:b w:val="false"/>
          <w:i w:val="false"/>
          <w:color w:val="000000"/>
          <w:sz w:val="28"/>
        </w:rPr>
        <w:t>
      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pPr>
        <w:spacing w:after="0"/>
        <w:ind w:left="0"/>
        <w:jc w:val="both"/>
      </w:pPr>
      <w:r>
        <w:rPr>
          <w:rFonts w:ascii="Times New Roman"/>
          <w:b w:val="false"/>
          <w:i w:val="false"/>
          <w:color w:val="000000"/>
          <w:sz w:val="28"/>
        </w:rPr>
        <w:t xml:space="preserve">
      Егер жеке еңбек дауын қарау кезінде отырысқа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pPr>
        <w:spacing w:after="0"/>
        <w:ind w:left="0"/>
        <w:jc w:val="both"/>
      </w:pPr>
      <w:r>
        <w:rPr>
          <w:rFonts w:ascii="Times New Roman"/>
          <w:b w:val="false"/>
          <w:i w:val="false"/>
          <w:color w:val="000000"/>
          <w:sz w:val="28"/>
        </w:rPr>
        <w:t>
      Шешім уәжді болуға, жазбаша нысанда жазылуға және оған келісу комиссиясының төрағасы мен хатшысы қол қоюға тиіс.</w:t>
      </w:r>
    </w:p>
    <w:p>
      <w:pPr>
        <w:spacing w:after="0"/>
        <w:ind w:left="0"/>
        <w:jc w:val="both"/>
      </w:pPr>
      <w:r>
        <w:rPr>
          <w:rFonts w:ascii="Times New Roman"/>
          <w:b w:val="false"/>
          <w:i w:val="false"/>
          <w:color w:val="000000"/>
          <w:sz w:val="28"/>
        </w:rPr>
        <w:t>
      Келісу комиссиясының мүшелері жеке еңбек дауын қарау уақытында жалақысы сақтала отырып, еңбек міндеттерін орындаудан босатылады.</w:t>
      </w:r>
    </w:p>
    <w:bookmarkStart w:name="z1262" w:id="1133"/>
    <w:p>
      <w:pPr>
        <w:spacing w:after="0"/>
        <w:ind w:left="0"/>
        <w:jc w:val="both"/>
      </w:pPr>
      <w:r>
        <w:rPr>
          <w:rFonts w:ascii="Times New Roman"/>
          <w:b w:val="false"/>
          <w:i w:val="false"/>
          <w:color w:val="000000"/>
          <w:sz w:val="28"/>
        </w:rPr>
        <w:t>
      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bookmarkEnd w:id="1133"/>
    <w:p>
      <w:pPr>
        <w:spacing w:after="0"/>
        <w:ind w:left="0"/>
        <w:jc w:val="both"/>
      </w:pPr>
      <w:r>
        <w:rPr>
          <w:rFonts w:ascii="Times New Roman"/>
          <w:b w:val="false"/>
          <w:i w:val="false"/>
          <w:color w:val="000000"/>
          <w:sz w:val="28"/>
        </w:rPr>
        <w:t>
      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 төлеу үшін белгіленген мерзімнен кешіктірілмей төленеді.</w:t>
      </w:r>
    </w:p>
    <w:bookmarkStart w:name="z1263" w:id="1134"/>
    <w:p>
      <w:pPr>
        <w:spacing w:after="0"/>
        <w:ind w:left="0"/>
        <w:jc w:val="both"/>
      </w:pPr>
      <w:r>
        <w:rPr>
          <w:rFonts w:ascii="Times New Roman"/>
          <w:b w:val="false"/>
          <w:i w:val="false"/>
          <w:color w:val="000000"/>
          <w:sz w:val="28"/>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bookmarkEnd w:id="1134"/>
    <w:bookmarkStart w:name="z1264" w:id="1135"/>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Жеке еңбек дауларын қарау бойынша жүгіну мерзімдері</w:t>
      </w:r>
    </w:p>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136"/>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136"/>
    <w:bookmarkStart w:name="z1266" w:id="1137"/>
    <w:p>
      <w:pPr>
        <w:spacing w:after="0"/>
        <w:ind w:left="0"/>
        <w:jc w:val="both"/>
      </w:pPr>
      <w:r>
        <w:rPr>
          <w:rFonts w:ascii="Times New Roman"/>
          <w:b w:val="false"/>
          <w:i w:val="false"/>
          <w:color w:val="000000"/>
          <w:sz w:val="28"/>
        </w:rPr>
        <w:t>
      2) басқа еңбек даулары бойынша – жұмыскер, оның ішінде бұрын еңбек қатынастарында болған жұмыскер немесе жұмыс беруші өз құқығының бұзылғаны туралы білген немесе білуге тиіс күннен бастап бір жыл.</w:t>
      </w:r>
    </w:p>
    <w:bookmarkEnd w:id="1137"/>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Жұмыскерді жұмысына қайта алу</w:t>
      </w:r>
    </w:p>
    <w:bookmarkStart w:name="z1267" w:id="1138"/>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138"/>
    <w:bookmarkStart w:name="z1679" w:id="1139"/>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9" w:id="1140"/>
    <w:p>
      <w:pPr>
        <w:spacing w:after="0"/>
        <w:ind w:left="0"/>
        <w:jc w:val="left"/>
      </w:pPr>
      <w:r>
        <w:rPr>
          <w:rFonts w:ascii="Times New Roman"/>
          <w:b/>
          <w:i w:val="false"/>
          <w:color w:val="000000"/>
        </w:rPr>
        <w:t xml:space="preserve"> 16-тарау. ҰЖЫМДЫҚ ЕҢБЕК ДАУЛАРЫН ҚАРАУ</w:t>
      </w:r>
    </w:p>
    <w:bookmarkEnd w:id="1140"/>
    <w:p>
      <w:pPr>
        <w:spacing w:after="0"/>
        <w:ind w:left="0"/>
        <w:jc w:val="both"/>
      </w:pPr>
      <w:r>
        <w:rPr>
          <w:rFonts w:ascii="Times New Roman"/>
          <w:b/>
          <w:i w:val="false"/>
          <w:color w:val="000000"/>
          <w:sz w:val="28"/>
        </w:rPr>
        <w:t>162-бап.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1270" w:id="1141"/>
    <w:p>
      <w:pPr>
        <w:spacing w:after="0"/>
        <w:ind w:left="0"/>
        <w:jc w:val="both"/>
      </w:pPr>
      <w:r>
        <w:rPr>
          <w:rFonts w:ascii="Times New Roman"/>
          <w:b w:val="false"/>
          <w:i w:val="false"/>
          <w:color w:val="000000"/>
          <w:sz w:val="28"/>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141"/>
    <w:bookmarkStart w:name="z1271" w:id="1142"/>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142"/>
    <w:bookmarkStart w:name="z1272" w:id="1143"/>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143"/>
    <w:bookmarkStart w:name="z1273" w:id="1144"/>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144"/>
    <w:p>
      <w:pPr>
        <w:spacing w:after="0"/>
        <w:ind w:left="0"/>
        <w:jc w:val="both"/>
      </w:pPr>
      <w:r>
        <w:rPr>
          <w:rFonts w:ascii="Times New Roman"/>
          <w:b/>
          <w:i w:val="false"/>
          <w:color w:val="000000"/>
          <w:sz w:val="28"/>
        </w:rPr>
        <w:t>163-бап. Ұжымдық еңбек дауының туындауы</w:t>
      </w:r>
    </w:p>
    <w:bookmarkStart w:name="z1274" w:id="1145"/>
    <w:p>
      <w:pPr>
        <w:spacing w:after="0"/>
        <w:ind w:left="0"/>
        <w:jc w:val="both"/>
      </w:pPr>
      <w:r>
        <w:rPr>
          <w:rFonts w:ascii="Times New Roman"/>
          <w:b w:val="false"/>
          <w:i w:val="false"/>
          <w:color w:val="000000"/>
          <w:sz w:val="28"/>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r>
        <w:rPr>
          <w:rFonts w:ascii="Times New Roman"/>
          <w:b w:val="false"/>
          <w:i w:val="false"/>
          <w:color w:val="000000"/>
          <w:sz w:val="28"/>
        </w:rPr>
        <w:t>164-бабына</w:t>
      </w:r>
      <w:r>
        <w:rPr>
          <w:rFonts w:ascii="Times New Roman"/>
          <w:b w:val="false"/>
          <w:i w:val="false"/>
          <w:color w:val="000000"/>
          <w:sz w:val="28"/>
        </w:rPr>
        <w:t xml:space="preserve"> сәйкес ресімделген жұмыскерлердің талаптары туралы жұмыс берушіні хабардар еткен күннен бастап туындаған деп есептеледі.</w:t>
      </w:r>
    </w:p>
    <w:bookmarkEnd w:id="1145"/>
    <w:bookmarkStart w:name="z1275" w:id="1146"/>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Start w:name="z1276" w:id="1147"/>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147"/>
    <w:bookmarkStart w:name="z1277" w:id="1148"/>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148"/>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149"/>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149"/>
    <w:bookmarkStart w:name="z1279" w:id="1150"/>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150"/>
    <w:bookmarkStart w:name="z1280" w:id="1151"/>
    <w:p>
      <w:pPr>
        <w:spacing w:after="0"/>
        <w:ind w:left="0"/>
        <w:jc w:val="both"/>
      </w:pPr>
      <w:r>
        <w:rPr>
          <w:rFonts w:ascii="Times New Roman"/>
          <w:b w:val="false"/>
          <w:i w:val="false"/>
          <w:color w:val="000000"/>
          <w:sz w:val="28"/>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bookmarkEnd w:id="1151"/>
    <w:bookmarkStart w:name="z1281" w:id="1152"/>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152"/>
    <w:bookmarkStart w:name="z1282" w:id="1153"/>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Татуластыру комиссиясы</w:t>
      </w:r>
    </w:p>
    <w:bookmarkStart w:name="z1283" w:id="1154"/>
    <w:p>
      <w:pPr>
        <w:spacing w:after="0"/>
        <w:ind w:left="0"/>
        <w:jc w:val="both"/>
      </w:pPr>
      <w:r>
        <w:rPr>
          <w:rFonts w:ascii="Times New Roman"/>
          <w:b w:val="false"/>
          <w:i w:val="false"/>
          <w:color w:val="000000"/>
          <w:sz w:val="28"/>
        </w:rPr>
        <w:t>
      1. Татуластыру комиссиясы жұмыс берушi өкілдері мен жұмыскерлер өкілдерінің тең санынан тепе-теңдік негізде тараптардың бірлескен шешімімен құрылған орган болып табылады.</w:t>
      </w:r>
    </w:p>
    <w:bookmarkEnd w:id="1154"/>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155"/>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155"/>
    <w:bookmarkStart w:name="z1285" w:id="1156"/>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156"/>
    <w:bookmarkStart w:name="z1286" w:id="1157"/>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157"/>
    <w:bookmarkStart w:name="z1287" w:id="1158"/>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158"/>
    <w:bookmarkStart w:name="z1288" w:id="1159"/>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Еңбек төрелігі</w:t>
      </w:r>
    </w:p>
    <w:bookmarkStart w:name="z1289" w:id="1160"/>
    <w:p>
      <w:pPr>
        <w:spacing w:after="0"/>
        <w:ind w:left="0"/>
        <w:jc w:val="both"/>
      </w:pPr>
      <w:r>
        <w:rPr>
          <w:rFonts w:ascii="Times New Roman"/>
          <w:b w:val="false"/>
          <w:i w:val="false"/>
          <w:color w:val="000000"/>
          <w:sz w:val="28"/>
        </w:rPr>
        <w:t>
      1. Еңбек төрелігін ұжымдық еңбек дауының тараптары татуластыру комиссиясының жұмысы тоқтатылған күннен бастап екі жұмыс күні ішінде құрады.</w:t>
      </w:r>
    </w:p>
    <w:bookmarkEnd w:id="1160"/>
    <w:bookmarkStart w:name="z1290" w:id="1161"/>
    <w:p>
      <w:pPr>
        <w:spacing w:after="0"/>
        <w:ind w:left="0"/>
        <w:jc w:val="both"/>
      </w:pPr>
      <w:r>
        <w:rPr>
          <w:rFonts w:ascii="Times New Roman"/>
          <w:b w:val="false"/>
          <w:i w:val="false"/>
          <w:color w:val="000000"/>
          <w:sz w:val="28"/>
        </w:rPr>
        <w:t>
      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bookmarkEnd w:id="1161"/>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162"/>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162"/>
    <w:bookmarkStart w:name="z1292" w:id="1163"/>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163"/>
    <w:bookmarkStart w:name="z1293" w:id="1164"/>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164"/>
    <w:bookmarkStart w:name="z1767" w:id="1165"/>
    <w:p>
      <w:pPr>
        <w:spacing w:after="0"/>
        <w:ind w:left="0"/>
        <w:jc w:val="both"/>
      </w:pPr>
      <w:r>
        <w:rPr>
          <w:rFonts w:ascii="Times New Roman"/>
          <w:b w:val="false"/>
          <w:i w:val="false"/>
          <w:color w:val="000000"/>
          <w:sz w:val="28"/>
        </w:rPr>
        <w:t xml:space="preserve">
      5-1. Еңбек төрелігі ұжымдық еңбек дауын қараған кезеңде жұмыскерлер осы Кодекстің </w:t>
      </w:r>
      <w:r>
        <w:rPr>
          <w:rFonts w:ascii="Times New Roman"/>
          <w:b w:val="false"/>
          <w:i w:val="false"/>
          <w:color w:val="000000"/>
          <w:sz w:val="28"/>
        </w:rPr>
        <w:t>176-бабының</w:t>
      </w:r>
      <w:r>
        <w:rPr>
          <w:rFonts w:ascii="Times New Roman"/>
          <w:b w:val="false"/>
          <w:i w:val="false"/>
          <w:color w:val="000000"/>
          <w:sz w:val="28"/>
        </w:rPr>
        <w:t xml:space="preserve"> 1-тармағында көзделген жағдайларды қоспағанда, сағаттық ескерту ереуілін бір рет өткізуі мүмкін, оған елуден аспайтын жұмыскер қатыса алады.</w:t>
      </w:r>
    </w:p>
    <w:bookmarkEnd w:id="1165"/>
    <w:p>
      <w:pPr>
        <w:spacing w:after="0"/>
        <w:ind w:left="0"/>
        <w:jc w:val="both"/>
      </w:pPr>
      <w:r>
        <w:rPr>
          <w:rFonts w:ascii="Times New Roman"/>
          <w:b w:val="false"/>
          <w:i w:val="false"/>
          <w:color w:val="000000"/>
          <w:sz w:val="28"/>
        </w:rPr>
        <w:t>
      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pPr>
        <w:spacing w:after="0"/>
        <w:ind w:left="0"/>
        <w:jc w:val="both"/>
      </w:pPr>
      <w:r>
        <w:rPr>
          <w:rFonts w:ascii="Times New Roman"/>
          <w:b w:val="false"/>
          <w:i w:val="false"/>
          <w:color w:val="000000"/>
          <w:sz w:val="28"/>
        </w:rPr>
        <w:t>
      Жұмыскерлер жұмыс берушіге сағаттық ескерту ереуілінің басталуы туралы жазбаша нысанда үш жұмыс күнінен кешіктірмей ескертуге тиіс.</w:t>
      </w:r>
    </w:p>
    <w:bookmarkStart w:name="z1294" w:id="1166"/>
    <w:p>
      <w:pPr>
        <w:spacing w:after="0"/>
        <w:ind w:left="0"/>
        <w:jc w:val="both"/>
      </w:pPr>
      <w:r>
        <w:rPr>
          <w:rFonts w:ascii="Times New Roman"/>
          <w:b w:val="false"/>
          <w:i w:val="false"/>
          <w:color w:val="000000"/>
          <w:sz w:val="28"/>
        </w:rPr>
        <w:t>
      6. Еңбек төрелігінің шешімі ол құрылған күннен бастап бес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166"/>
    <w:bookmarkStart w:name="z1295" w:id="1167"/>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167"/>
    <w:bookmarkStart w:name="z1296" w:id="1168"/>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168"/>
    <w:bookmarkStart w:name="z1297" w:id="1169"/>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Ұжымдық еңбек дауын делдалдың қатысуымен қарау</w:t>
      </w:r>
    </w:p>
    <w:bookmarkStart w:name="z1298" w:id="1170"/>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170"/>
    <w:bookmarkStart w:name="z1299" w:id="1171"/>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171"/>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p>
      <w:pPr>
        <w:spacing w:after="0"/>
        <w:ind w:left="0"/>
        <w:jc w:val="both"/>
      </w:pPr>
      <w:r>
        <w:rPr>
          <w:rFonts w:ascii="Times New Roman"/>
          <w:b/>
          <w:i w:val="false"/>
          <w:color w:val="000000"/>
          <w:sz w:val="28"/>
        </w:rPr>
        <w:t>168-бап. Тараптардың ұжымдық еңбек дауы бойынша келісімге қол жеткізуінің салдарлары</w:t>
      </w:r>
    </w:p>
    <w:bookmarkStart w:name="z1300" w:id="1172"/>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172"/>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173"/>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173"/>
    <w:p>
      <w:pPr>
        <w:spacing w:after="0"/>
        <w:ind w:left="0"/>
        <w:jc w:val="both"/>
      </w:pPr>
      <w:r>
        <w:rPr>
          <w:rFonts w:ascii="Times New Roman"/>
          <w:b/>
          <w:i w:val="false"/>
          <w:color w:val="000000"/>
          <w:sz w:val="28"/>
        </w:rPr>
        <w:t>169-бап. Ұжымдық еңбек дауының шешілуімен байланысты кепілдіктер</w:t>
      </w:r>
    </w:p>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pPr>
        <w:spacing w:after="0"/>
        <w:ind w:left="0"/>
        <w:jc w:val="both"/>
      </w:pP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Start w:name="z1302" w:id="1174"/>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174"/>
    <w:bookmarkStart w:name="z1303" w:id="1175"/>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175"/>
    <w:bookmarkStart w:name="z1304" w:id="1176"/>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176"/>
    <w:bookmarkStart w:name="z1305" w:id="1177"/>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177"/>
    <w:bookmarkStart w:name="z1306" w:id="1178"/>
    <w:p>
      <w:pPr>
        <w:spacing w:after="0"/>
        <w:ind w:left="0"/>
        <w:jc w:val="both"/>
      </w:pPr>
      <w:r>
        <w:rPr>
          <w:rFonts w:ascii="Times New Roman"/>
          <w:b w:val="false"/>
          <w:i w:val="false"/>
          <w:color w:val="000000"/>
          <w:sz w:val="28"/>
        </w:rPr>
        <w:t>
      5. Жұмыс беруші:</w:t>
      </w:r>
    </w:p>
    <w:bookmarkEnd w:id="1178"/>
    <w:bookmarkStart w:name="z1307" w:id="1179"/>
    <w:p>
      <w:pPr>
        <w:spacing w:after="0"/>
        <w:ind w:left="0"/>
        <w:jc w:val="both"/>
      </w:pPr>
      <w:r>
        <w:rPr>
          <w:rFonts w:ascii="Times New Roman"/>
          <w:b w:val="false"/>
          <w:i w:val="false"/>
          <w:color w:val="000000"/>
          <w:sz w:val="28"/>
        </w:rPr>
        <w:t xml:space="preserve">
      1) жұмыскерлердің осы Кодекстің </w:t>
      </w:r>
      <w:r>
        <w:rPr>
          <w:rFonts w:ascii="Times New Roman"/>
          <w:b w:val="false"/>
          <w:i w:val="false"/>
          <w:color w:val="000000"/>
          <w:sz w:val="28"/>
        </w:rPr>
        <w:t>164-бабының</w:t>
      </w:r>
      <w:r>
        <w:rPr>
          <w:rFonts w:ascii="Times New Roman"/>
          <w:b w:val="false"/>
          <w:i w:val="false"/>
          <w:color w:val="000000"/>
          <w:sz w:val="28"/>
        </w:rPr>
        <w:t xml:space="preserve">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етуге;</w:t>
      </w:r>
    </w:p>
    <w:bookmarkEnd w:id="1179"/>
    <w:bookmarkStart w:name="z1308" w:id="1180"/>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Ереуіл өткізу құқығы</w:t>
      </w:r>
    </w:p>
    <w:bookmarkStart w:name="z1309" w:id="1181"/>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181"/>
    <w:bookmarkStart w:name="z1310" w:id="1182"/>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182"/>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Егер конференцияға хаттамалық шешімдерге сәйкес жұмыскерлер сайлаған делегаттардың жартысынан астамы қатысса, ол заңды деп есептеледі.</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pPr>
        <w:spacing w:after="0"/>
        <w:ind w:left="0"/>
        <w:jc w:val="both"/>
      </w:pPr>
      <w:r>
        <w:rPr>
          <w:rFonts w:ascii="Times New Roman"/>
          <w:b w:val="false"/>
          <w:i w:val="false"/>
          <w:color w:val="000000"/>
          <w:sz w:val="28"/>
        </w:rPr>
        <w:t>
      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pPr>
        <w:spacing w:after="0"/>
        <w:ind w:left="0"/>
        <w:jc w:val="both"/>
      </w:pPr>
      <w:r>
        <w:rPr>
          <w:rFonts w:ascii="Times New Roman"/>
          <w:b w:val="false"/>
          <w:i w:val="false"/>
          <w:color w:val="000000"/>
          <w:sz w:val="28"/>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bookmarkStart w:name="z1311" w:id="1183"/>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183"/>
    <w:bookmarkStart w:name="z1312" w:id="1184"/>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184"/>
    <w:bookmarkStart w:name="z1313" w:id="1185"/>
    <w:p>
      <w:pPr>
        <w:spacing w:after="0"/>
        <w:ind w:left="0"/>
        <w:jc w:val="both"/>
      </w:pPr>
      <w:r>
        <w:rPr>
          <w:rFonts w:ascii="Times New Roman"/>
          <w:b w:val="false"/>
          <w:i w:val="false"/>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Ереуілдің басталуы туралы жариялау</w:t>
      </w:r>
    </w:p>
    <w:bookmarkStart w:name="z1314" w:id="1186"/>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186"/>
    <w:bookmarkStart w:name="z1315" w:id="1187"/>
    <w:p>
      <w:pPr>
        <w:spacing w:after="0"/>
        <w:ind w:left="0"/>
        <w:jc w:val="both"/>
      </w:pPr>
      <w:r>
        <w:rPr>
          <w:rFonts w:ascii="Times New Roman"/>
          <w:b w:val="false"/>
          <w:i w:val="false"/>
          <w:color w:val="000000"/>
          <w:sz w:val="28"/>
        </w:rPr>
        <w:t>
      2. Ереуіл жариялау туралы шешімде:</w:t>
      </w:r>
    </w:p>
    <w:bookmarkEnd w:id="1187"/>
    <w:bookmarkStart w:name="z1316" w:id="1188"/>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188"/>
    <w:bookmarkStart w:name="z1317" w:id="1189"/>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189"/>
    <w:bookmarkStart w:name="z1318" w:id="1190"/>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190"/>
    <w:bookmarkStart w:name="z1319" w:id="1191"/>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Ереуілді басқаратын органның өкілеттіктері</w:t>
      </w:r>
    </w:p>
    <w:bookmarkStart w:name="z1320" w:id="1192"/>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192"/>
    <w:bookmarkStart w:name="z1321" w:id="1193"/>
    <w:p>
      <w:pPr>
        <w:spacing w:after="0"/>
        <w:ind w:left="0"/>
        <w:jc w:val="both"/>
      </w:pPr>
      <w:r>
        <w:rPr>
          <w:rFonts w:ascii="Times New Roman"/>
          <w:b w:val="false"/>
          <w:i w:val="false"/>
          <w:color w:val="000000"/>
          <w:sz w:val="28"/>
        </w:rPr>
        <w:t>
      2. Ереуілді басқаратын органның:</w:t>
      </w:r>
    </w:p>
    <w:bookmarkEnd w:id="1193"/>
    <w:bookmarkStart w:name="z1322" w:id="1194"/>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194"/>
    <w:bookmarkStart w:name="z1323" w:id="1195"/>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195"/>
    <w:bookmarkStart w:name="z1324" w:id="1196"/>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196"/>
    <w:bookmarkStart w:name="z1325" w:id="1197"/>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197"/>
    <w:bookmarkStart w:name="z1326" w:id="1198"/>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198"/>
    <w:bookmarkStart w:name="z1327" w:id="1199"/>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199"/>
    <w:bookmarkStart w:name="z1328" w:id="1200"/>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Ұжымдық еңбек дауы тараптарының ереуіл барысындағы міндеттері</w:t>
      </w:r>
    </w:p>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pPr>
        <w:spacing w:after="0"/>
        <w:ind w:left="0"/>
        <w:jc w:val="both"/>
      </w:pPr>
      <w:r>
        <w:rPr>
          <w:rFonts w:ascii="Times New Roman"/>
          <w:b/>
          <w:i w:val="false"/>
          <w:color w:val="000000"/>
          <w:sz w:val="28"/>
        </w:rPr>
        <w:t>175-бап. Жұмыскерлерге ереуіл өткізуге байланысты берілетін кепілдіктер</w:t>
      </w:r>
    </w:p>
    <w:bookmarkStart w:name="z1329" w:id="1201"/>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201"/>
    <w:bookmarkStart w:name="z1330" w:id="1202"/>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202"/>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8" w:id="1203"/>
    <w:p>
      <w:pPr>
        <w:spacing w:after="0"/>
        <w:ind w:left="0"/>
        <w:jc w:val="both"/>
      </w:pPr>
      <w:r>
        <w:rPr>
          <w:rFonts w:ascii="Times New Roman"/>
          <w:b w:val="false"/>
          <w:i w:val="false"/>
          <w:color w:val="000000"/>
          <w:sz w:val="28"/>
        </w:rPr>
        <w:t>
      3. Қазақстан Республикасының заңнамасында белгіленген тәртіпке сәйкес ереуілге қатысатын жұмыскерлерді ауыстыруға жол берілмейді.</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Заңсыз ереуілдер</w:t>
      </w:r>
    </w:p>
    <w:bookmarkStart w:name="z1331" w:id="1204"/>
    <w:p>
      <w:pPr>
        <w:spacing w:after="0"/>
        <w:ind w:left="0"/>
        <w:jc w:val="both"/>
      </w:pPr>
      <w:r>
        <w:rPr>
          <w:rFonts w:ascii="Times New Roman"/>
          <w:b w:val="false"/>
          <w:i w:val="false"/>
          <w:color w:val="000000"/>
          <w:sz w:val="28"/>
        </w:rPr>
        <w:t>
      1. Ереуілдер:</w:t>
      </w:r>
    </w:p>
    <w:bookmarkEnd w:id="1204"/>
    <w:bookmarkStart w:name="z1332" w:id="1205"/>
    <w:p>
      <w:pPr>
        <w:spacing w:after="0"/>
        <w:ind w:left="0"/>
        <w:jc w:val="both"/>
      </w:pPr>
      <w:r>
        <w:rPr>
          <w:rFonts w:ascii="Times New Roman"/>
          <w:b w:val="false"/>
          <w:i w:val="false"/>
          <w:color w:val="000000"/>
          <w:sz w:val="28"/>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bookmarkEnd w:id="1205"/>
    <w:bookmarkStart w:name="z1333" w:id="1206"/>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206"/>
    <w:bookmarkStart w:name="z1680" w:id="1207"/>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207"/>
    <w:bookmarkStart w:name="z1334" w:id="1208"/>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208"/>
    <w:bookmarkStart w:name="z1335" w:id="1209"/>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209"/>
    <w:bookmarkStart w:name="z1336" w:id="1210"/>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210"/>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8" w:id="1211"/>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211"/>
    <w:bookmarkStart w:name="z1339" w:id="1212"/>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212"/>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213"/>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213"/>
    <w:bookmarkStart w:name="z1341" w:id="1214"/>
    <w:p>
      <w:pPr>
        <w:spacing w:after="0"/>
        <w:ind w:left="0"/>
        <w:jc w:val="both"/>
      </w:pP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Ереуілді заңсыз деп танудың салдарлары</w:t>
      </w:r>
    </w:p>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pPr>
        <w:spacing w:after="0"/>
        <w:ind w:left="0"/>
        <w:jc w:val="both"/>
      </w:pPr>
      <w:r>
        <w:rPr>
          <w:rFonts w:ascii="Times New Roman"/>
          <w:b/>
          <w:i w:val="false"/>
          <w:color w:val="000000"/>
          <w:sz w:val="28"/>
        </w:rPr>
        <w:t>178-бап. Локаутқа тыйым салу</w:t>
      </w:r>
    </w:p>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215"/>
    <w:p>
      <w:pPr>
        <w:spacing w:after="0"/>
        <w:ind w:left="0"/>
        <w:jc w:val="left"/>
      </w:pPr>
      <w:r>
        <w:rPr>
          <w:rFonts w:ascii="Times New Roman"/>
          <w:b/>
          <w:i w:val="false"/>
          <w:color w:val="000000"/>
        </w:rPr>
        <w:t xml:space="preserve"> 4-БӨЛІМ. ЕҢБЕК ҚАУІПСІЗДІГІ ЖӘНЕ ЕҢБЕКТІ ҚОРҒАУ</w:t>
      </w:r>
      <w:r>
        <w:br/>
      </w:r>
      <w:r>
        <w:rPr>
          <w:rFonts w:ascii="Times New Roman"/>
          <w:b/>
          <w:i w:val="false"/>
          <w:color w:val="000000"/>
        </w:rPr>
        <w:t>17-тарау. ЕҢБЕК ҚАУІПСІЗДІГІ ЖӘНЕ ЕҢБЕКТІ ҚОРҒАУ САЛАСЫНДАҒЫ</w:t>
      </w:r>
      <w:r>
        <w:br/>
      </w:r>
      <w:r>
        <w:rPr>
          <w:rFonts w:ascii="Times New Roman"/>
          <w:b/>
          <w:i w:val="false"/>
          <w:color w:val="000000"/>
        </w:rPr>
        <w:t>МЕМЛЕКЕТТІК РЕТТЕУ</w:t>
      </w:r>
    </w:p>
    <w:bookmarkEnd w:id="1215"/>
    <w:p>
      <w:pPr>
        <w:spacing w:after="0"/>
        <w:ind w:left="0"/>
        <w:jc w:val="both"/>
      </w:pPr>
      <w:r>
        <w:rPr>
          <w:rFonts w:ascii="Times New Roman"/>
          <w:b/>
          <w:i w:val="false"/>
          <w:color w:val="000000"/>
          <w:sz w:val="28"/>
        </w:rPr>
        <w:t>179-бап. Еңбек қауіпсіздігі және еңбекті қорғау саласындағы мемлекеттік реттеу</w:t>
      </w:r>
    </w:p>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216"/>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216"/>
    <w:bookmarkStart w:name="z1345" w:id="1217"/>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217"/>
    <w:bookmarkStart w:name="z1346" w:id="1218"/>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218"/>
    <w:bookmarkStart w:name="z1347" w:id="1219"/>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219"/>
    <w:bookmarkStart w:name="z1348" w:id="1220"/>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220"/>
    <w:bookmarkStart w:name="z1349" w:id="1221"/>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221"/>
    <w:bookmarkStart w:name="z1350" w:id="1222"/>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222"/>
    <w:bookmarkStart w:name="z1351" w:id="1223"/>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223"/>
    <w:bookmarkStart w:name="z1352" w:id="1224"/>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224"/>
    <w:bookmarkStart w:name="z1353" w:id="1225"/>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225"/>
    <w:bookmarkStart w:name="z1354" w:id="1226"/>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226"/>
    <w:p>
      <w:pPr>
        <w:spacing w:after="0"/>
        <w:ind w:left="0"/>
        <w:jc w:val="both"/>
      </w:pP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Start w:name="z1355" w:id="1227"/>
    <w:p>
      <w:pPr>
        <w:spacing w:after="0"/>
        <w:ind w:left="0"/>
        <w:jc w:val="both"/>
      </w:pPr>
      <w:r>
        <w:rPr>
          <w:rFonts w:ascii="Times New Roman"/>
          <w:b w:val="false"/>
          <w:i w:val="false"/>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227"/>
    <w:bookmarkStart w:name="z1356" w:id="1228"/>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228"/>
    <w:bookmarkStart w:name="z1357" w:id="1229"/>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229"/>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230"/>
    <w:p>
      <w:pPr>
        <w:spacing w:after="0"/>
        <w:ind w:left="0"/>
        <w:jc w:val="left"/>
      </w:pPr>
      <w:r>
        <w:rPr>
          <w:rFonts w:ascii="Times New Roman"/>
          <w:b/>
          <w:i w:val="false"/>
          <w:color w:val="000000"/>
        </w:rPr>
        <w:t xml:space="preserve">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230"/>
    <w:p>
      <w:pPr>
        <w:spacing w:after="0"/>
        <w:ind w:left="0"/>
        <w:jc w:val="both"/>
      </w:pPr>
      <w:r>
        <w:rPr>
          <w:rFonts w:ascii="Times New Roman"/>
          <w:b w:val="false"/>
          <w:i w:val="false"/>
          <w:color w:val="ff0000"/>
          <w:sz w:val="28"/>
        </w:rPr>
        <w:t xml:space="preserve">
      Ескерту. 18-тараудың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Start w:name="z1359" w:id="1231"/>
    <w:p>
      <w:pPr>
        <w:spacing w:after="0"/>
        <w:ind w:left="0"/>
        <w:jc w:val="both"/>
      </w:pPr>
      <w:r>
        <w:rPr>
          <w:rFonts w:ascii="Times New Roman"/>
          <w:b w:val="false"/>
          <w:i w:val="false"/>
          <w:color w:val="000000"/>
          <w:sz w:val="28"/>
        </w:rPr>
        <w:t>
      1. Жұмыскердің:</w:t>
      </w:r>
    </w:p>
    <w:bookmarkEnd w:id="1231"/>
    <w:bookmarkStart w:name="z1360" w:id="1232"/>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232"/>
    <w:bookmarkStart w:name="z1361" w:id="1233"/>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233"/>
    <w:bookmarkStart w:name="z1362" w:id="1234"/>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234"/>
    <w:bookmarkStart w:name="z1363" w:id="1235"/>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235"/>
    <w:bookmarkStart w:name="z1364" w:id="1236"/>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236"/>
    <w:bookmarkStart w:name="z1365" w:id="1237"/>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237"/>
    <w:bookmarkStart w:name="z1366" w:id="1238"/>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238"/>
    <w:bookmarkStart w:name="z1367" w:id="1239"/>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239"/>
    <w:bookmarkStart w:name="z1368" w:id="1240"/>
    <w:p>
      <w:pPr>
        <w:spacing w:after="0"/>
        <w:ind w:left="0"/>
        <w:jc w:val="both"/>
      </w:pPr>
      <w:r>
        <w:rPr>
          <w:rFonts w:ascii="Times New Roman"/>
          <w:b w:val="false"/>
          <w:i w:val="false"/>
          <w:color w:val="000000"/>
          <w:sz w:val="28"/>
        </w:rPr>
        <w:t xml:space="preserve">
      2. Жұмыскер: </w:t>
      </w:r>
    </w:p>
    <w:bookmarkEnd w:id="1240"/>
    <w:bookmarkStart w:name="z1369" w:id="1241"/>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241"/>
    <w:bookmarkStart w:name="z1370" w:id="1242"/>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242"/>
    <w:bookmarkStart w:name="z1371" w:id="1243"/>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243"/>
    <w:bookmarkStart w:name="z1372" w:id="1244"/>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244"/>
    <w:bookmarkStart w:name="z1373" w:id="1245"/>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245"/>
    <w:bookmarkStart w:name="z1374" w:id="1246"/>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246"/>
    <w:bookmarkStart w:name="z1375" w:id="1247"/>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247"/>
    <w:bookmarkStart w:name="z1376" w:id="1248"/>
    <w:p>
      <w:pPr>
        <w:spacing w:after="0"/>
        <w:ind w:left="0"/>
        <w:jc w:val="both"/>
      </w:pPr>
      <w:r>
        <w:rPr>
          <w:rFonts w:ascii="Times New Roman"/>
          <w:b w:val="false"/>
          <w:i w:val="false"/>
          <w:color w:val="000000"/>
          <w:sz w:val="28"/>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Start w:name="z1713" w:id="1249"/>
    <w:p>
      <w:pPr>
        <w:spacing w:after="0"/>
        <w:ind w:left="0"/>
        <w:jc w:val="both"/>
      </w:pPr>
      <w:r>
        <w:rPr>
          <w:rFonts w:ascii="Times New Roman"/>
          <w:b w:val="false"/>
          <w:i w:val="false"/>
          <w:color w:val="000000"/>
          <w:sz w:val="28"/>
        </w:rPr>
        <w:t>
      1. Жіберуші тарап жұмыскерінің:</w:t>
      </w:r>
    </w:p>
    <w:bookmarkEnd w:id="1249"/>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250"/>
    <w:p>
      <w:pPr>
        <w:spacing w:after="0"/>
        <w:ind w:left="0"/>
        <w:jc w:val="both"/>
      </w:pPr>
      <w:r>
        <w:rPr>
          <w:rFonts w:ascii="Times New Roman"/>
          <w:b w:val="false"/>
          <w:i w:val="false"/>
          <w:color w:val="000000"/>
          <w:sz w:val="28"/>
        </w:rPr>
        <w:t>
      2. Жіберуші тараптың жұмыскері:</w:t>
      </w:r>
    </w:p>
    <w:bookmarkEnd w:id="1250"/>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181-1-баппен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Start w:name="z1377" w:id="1251"/>
    <w:p>
      <w:pPr>
        <w:spacing w:after="0"/>
        <w:ind w:left="0"/>
        <w:jc w:val="both"/>
      </w:pPr>
      <w:r>
        <w:rPr>
          <w:rFonts w:ascii="Times New Roman"/>
          <w:b w:val="false"/>
          <w:i w:val="false"/>
          <w:color w:val="000000"/>
          <w:sz w:val="28"/>
        </w:rPr>
        <w:t>
      1. Жұмыс берушінің:</w:t>
      </w:r>
    </w:p>
    <w:bookmarkEnd w:id="1251"/>
    <w:bookmarkStart w:name="z1378" w:id="1252"/>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252"/>
    <w:bookmarkStart w:name="z1379" w:id="1253"/>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253"/>
    <w:bookmarkStart w:name="z1380" w:id="1254"/>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254"/>
    <w:bookmarkStart w:name="z1381" w:id="1255"/>
    <w:p>
      <w:pPr>
        <w:spacing w:after="0"/>
        <w:ind w:left="0"/>
        <w:jc w:val="both"/>
      </w:pPr>
      <w:r>
        <w:rPr>
          <w:rFonts w:ascii="Times New Roman"/>
          <w:b w:val="false"/>
          <w:i w:val="false"/>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255"/>
    <w:bookmarkStart w:name="z1382" w:id="1256"/>
    <w:p>
      <w:pPr>
        <w:spacing w:after="0"/>
        <w:ind w:left="0"/>
        <w:jc w:val="both"/>
      </w:pPr>
      <w:r>
        <w:rPr>
          <w:rFonts w:ascii="Times New Roman"/>
          <w:b w:val="false"/>
          <w:i w:val="false"/>
          <w:color w:val="000000"/>
          <w:sz w:val="28"/>
        </w:rPr>
        <w:t xml:space="preserve">
      2. Жұмыс беруші: </w:t>
      </w:r>
    </w:p>
    <w:bookmarkEnd w:id="1256"/>
    <w:bookmarkStart w:name="z1383" w:id="1257"/>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257"/>
    <w:bookmarkStart w:name="z1384" w:id="1258"/>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258"/>
    <w:bookmarkStart w:name="z1385" w:id="1259"/>
    <w:p>
      <w:pPr>
        <w:spacing w:after="0"/>
        <w:ind w:left="0"/>
        <w:jc w:val="both"/>
      </w:pPr>
      <w:r>
        <w:rPr>
          <w:rFonts w:ascii="Times New Roman"/>
          <w:b w:val="false"/>
          <w:i w:val="false"/>
          <w:color w:val="000000"/>
          <w:sz w:val="28"/>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259"/>
    <w:bookmarkStart w:name="z1386" w:id="1260"/>
    <w:p>
      <w:pPr>
        <w:spacing w:after="0"/>
        <w:ind w:left="0"/>
        <w:jc w:val="both"/>
      </w:pPr>
      <w:r>
        <w:rPr>
          <w:rFonts w:ascii="Times New Roman"/>
          <w:b w:val="false"/>
          <w:i w:val="false"/>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8" w:id="1261"/>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261"/>
    <w:bookmarkStart w:name="z1389" w:id="1262"/>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262"/>
    <w:bookmarkStart w:name="z1390" w:id="1263"/>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263"/>
    <w:bookmarkStart w:name="z1391" w:id="1264"/>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264"/>
    <w:bookmarkStart w:name="z1392" w:id="1265"/>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265"/>
    <w:bookmarkStart w:name="z1393" w:id="1266"/>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266"/>
    <w:bookmarkStart w:name="z1394" w:id="1267"/>
    <w:p>
      <w:pPr>
        <w:spacing w:after="0"/>
        <w:ind w:left="0"/>
        <w:jc w:val="both"/>
      </w:pPr>
      <w:r>
        <w:rPr>
          <w:rFonts w:ascii="Times New Roman"/>
          <w:b w:val="false"/>
          <w:i w:val="false"/>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267"/>
    <w:bookmarkStart w:name="z1395" w:id="1268"/>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және жұмыскер еңбек (қызметтік) міндеттерін атқарған кезде оны жазатайым оқиғалардан міндетті сақтандыру шартын жасасу туралы мәліметті еңбек жөніндегі уәкілетті мемлекеттік орган айқындаған тәртіппен еңбек жөніндегі уәкілетті мемлекеттік органға жіберуге; </w:t>
      </w:r>
    </w:p>
    <w:bookmarkStart w:name="z1397" w:id="1269"/>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269"/>
    <w:bookmarkStart w:name="z1398" w:id="1270"/>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270"/>
    <w:bookmarkStart w:name="z1399" w:id="1271"/>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271"/>
    <w:bookmarkStart w:name="z1681" w:id="1272"/>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Start w:name="z1716" w:id="1273"/>
    <w:p>
      <w:pPr>
        <w:spacing w:after="0"/>
        <w:ind w:left="0"/>
        <w:jc w:val="both"/>
      </w:pPr>
      <w:r>
        <w:rPr>
          <w:rFonts w:ascii="Times New Roman"/>
          <w:b w:val="false"/>
          <w:i w:val="false"/>
          <w:color w:val="000000"/>
          <w:sz w:val="28"/>
        </w:rPr>
        <w:t>
      1. Қабылдаушы тараптың:</w:t>
      </w:r>
    </w:p>
    <w:bookmarkEnd w:id="1273"/>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274"/>
    <w:p>
      <w:pPr>
        <w:spacing w:after="0"/>
        <w:ind w:left="0"/>
        <w:jc w:val="both"/>
      </w:pPr>
      <w:r>
        <w:rPr>
          <w:rFonts w:ascii="Times New Roman"/>
          <w:b w:val="false"/>
          <w:i w:val="false"/>
          <w:color w:val="000000"/>
          <w:sz w:val="28"/>
        </w:rPr>
        <w:t>
      2. Қабылдаушы тарап:</w:t>
      </w:r>
    </w:p>
    <w:bookmarkEnd w:id="1274"/>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182-1-баппен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0" w:id="1275"/>
    <w:p>
      <w:pPr>
        <w:spacing w:after="0"/>
        <w:ind w:left="0"/>
        <w:jc w:val="left"/>
      </w:pPr>
      <w:r>
        <w:rPr>
          <w:rFonts w:ascii="Times New Roman"/>
          <w:b/>
          <w:i w:val="false"/>
          <w:color w:val="000000"/>
        </w:rPr>
        <w:t xml:space="preserve"> 19-тарау. ЕҢБЕК ҚАУІПСІЗДІГІН ЖӘНЕ ЕҢБЕКТІ ҚОРҒАУДЫ ҰЙЫМДАСТЫРУ</w:t>
      </w:r>
    </w:p>
    <w:bookmarkEnd w:id="1275"/>
    <w:p>
      <w:pPr>
        <w:spacing w:after="0"/>
        <w:ind w:left="0"/>
        <w:jc w:val="both"/>
      </w:pPr>
      <w:r>
        <w:rPr>
          <w:rFonts w:ascii="Times New Roman"/>
          <w:b/>
          <w:i w:val="false"/>
          <w:color w:val="000000"/>
          <w:sz w:val="28"/>
        </w:rPr>
        <w:t>183-бап. Өндірістік объектілерді еңбек жағдайлары бойынша аттестаттау</w:t>
      </w:r>
    </w:p>
    <w:bookmarkStart w:name="z1401" w:id="1276"/>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276"/>
    <w:bookmarkStart w:name="z1402" w:id="1277"/>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277"/>
    <w:bookmarkStart w:name="z1403" w:id="1278"/>
    <w:p>
      <w:pPr>
        <w:spacing w:after="0"/>
        <w:ind w:left="0"/>
        <w:jc w:val="both"/>
      </w:pPr>
      <w:r>
        <w:rPr>
          <w:rFonts w:ascii="Times New Roman"/>
          <w:b w:val="false"/>
          <w:i w:val="false"/>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bookmarkEnd w:id="1278"/>
    <w:bookmarkStart w:name="z1404" w:id="1279"/>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279"/>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280"/>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280"/>
    <w:bookmarkStart w:name="z1406" w:id="1281"/>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281"/>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282"/>
    <w:p>
      <w:pPr>
        <w:spacing w:after="0"/>
        <w:ind w:left="0"/>
        <w:jc w:val="both"/>
      </w:pPr>
      <w:r>
        <w:rPr>
          <w:rFonts w:ascii="Times New Roman"/>
          <w:b w:val="false"/>
          <w:i w:val="false"/>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bookmarkEnd w:id="1282"/>
    <w:bookmarkStart w:name="z1408" w:id="1283"/>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283"/>
    <w:bookmarkStart w:name="z1409" w:id="1284"/>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284"/>
    <w:p>
      <w:pPr>
        <w:spacing w:after="0"/>
        <w:ind w:left="0"/>
        <w:jc w:val="both"/>
      </w:pPr>
      <w:r>
        <w:rPr>
          <w:rFonts w:ascii="Times New Roman"/>
          <w:b/>
          <w:i w:val="false"/>
          <w:color w:val="000000"/>
          <w:sz w:val="28"/>
        </w:rPr>
        <w:t>184-бап. Жұмыс орындарының қауіпсіздік талаптары</w:t>
      </w:r>
    </w:p>
    <w:bookmarkStart w:name="z1410" w:id="1285"/>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285"/>
    <w:bookmarkStart w:name="z1411" w:id="1286"/>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286"/>
    <w:bookmarkStart w:name="z1412" w:id="1287"/>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287"/>
    <w:bookmarkStart w:name="z1413" w:id="1288"/>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288"/>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289"/>
    <w:p>
      <w:pPr>
        <w:spacing w:after="0"/>
        <w:ind w:left="0"/>
        <w:jc w:val="both"/>
      </w:pPr>
      <w:r>
        <w:rPr>
          <w:rFonts w:ascii="Times New Roman"/>
          <w:b w:val="false"/>
          <w:i w:val="false"/>
          <w:color w:val="000000"/>
          <w:sz w:val="28"/>
        </w:rPr>
        <w:t>
      5. Жұмыс орындары орналасқан үй-жайдағы температура, жарық, сондай-ақ желдеткіш жұмыс уақыты кезінде санитариялық-эпидемиологиялық</w:t>
      </w:r>
      <w:r>
        <w:rPr>
          <w:rFonts w:ascii="Times New Roman"/>
          <w:b w:val="false"/>
          <w:i w:val="false"/>
          <w:color w:val="000000"/>
          <w:sz w:val="28"/>
          <w:u w:val="single"/>
        </w:rPr>
        <w:t xml:space="preserve"> </w:t>
      </w:r>
      <w:r>
        <w:rPr>
          <w:rFonts w:ascii="Times New Roman"/>
          <w:b w:val="false"/>
          <w:i w:val="false"/>
          <w:color w:val="000000"/>
          <w:sz w:val="28"/>
        </w:rPr>
        <w:t>талаптарға сәйкес болуға тиіс.</w:t>
      </w:r>
    </w:p>
    <w:bookmarkEnd w:id="1289"/>
    <w:bookmarkStart w:name="z1682" w:id="1290"/>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Жұмыскерлерді міндетті медициналық қарап-тексеру</w:t>
      </w:r>
    </w:p>
    <w:bookmarkStart w:name="z1415" w:id="1291"/>
    <w:p>
      <w:pPr>
        <w:spacing w:after="0"/>
        <w:ind w:left="0"/>
        <w:jc w:val="both"/>
      </w:pPr>
      <w:r>
        <w:rPr>
          <w:rFonts w:ascii="Times New Roman"/>
          <w:b w:val="false"/>
          <w:i w:val="false"/>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bookmarkEnd w:id="1291"/>
    <w:bookmarkStart w:name="z1416" w:id="1292"/>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7" w:id="1293"/>
    <w:p>
      <w:pPr>
        <w:spacing w:after="0"/>
        <w:ind w:left="0"/>
        <w:jc w:val="left"/>
      </w:pPr>
      <w:r>
        <w:rPr>
          <w:rFonts w:ascii="Times New Roman"/>
          <w:b/>
          <w:i w:val="false"/>
          <w:color w:val="000000"/>
        </w:rPr>
        <w:t xml:space="preserve"> 20-тарау. ЕҢБЕК ҚЫЗМЕТІНЕ БАЙЛАНЫСТЫ ЖАЗАТАЙЫМ ОҚИҒАЛАРДЫ</w:t>
      </w:r>
      <w:r>
        <w:br/>
      </w:r>
      <w:r>
        <w:rPr>
          <w:rFonts w:ascii="Times New Roman"/>
          <w:b/>
          <w:i w:val="false"/>
          <w:color w:val="000000"/>
        </w:rPr>
        <w:t>ТЕРГЕП-ТЕКСЕРУ ЖӘНЕ ЕСЕПКЕ АЛУ</w:t>
      </w:r>
    </w:p>
    <w:bookmarkEnd w:id="1293"/>
    <w:p>
      <w:pPr>
        <w:spacing w:after="0"/>
        <w:ind w:left="0"/>
        <w:jc w:val="both"/>
      </w:pP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Start w:name="z1418" w:id="1294"/>
    <w:p>
      <w:pPr>
        <w:spacing w:after="0"/>
        <w:ind w:left="0"/>
        <w:jc w:val="both"/>
      </w:pPr>
      <w:r>
        <w:rPr>
          <w:rFonts w:ascii="Times New Roman"/>
          <w:b w:val="false"/>
          <w:i w:val="false"/>
          <w:color w:val="000000"/>
          <w:sz w:val="28"/>
        </w:rPr>
        <w:t>
      1. Жұмыскерлердің, сондай-ақ:</w:t>
      </w:r>
    </w:p>
    <w:bookmarkEnd w:id="1294"/>
    <w:bookmarkStart w:name="z1419" w:id="1295"/>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295"/>
    <w:bookmarkStart w:name="z1420" w:id="1296"/>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296"/>
    <w:bookmarkStart w:name="z1421" w:id="1297"/>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297"/>
    <w:bookmarkStart w:name="z1422" w:id="1298"/>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298"/>
    <w:bookmarkStart w:name="z1423" w:id="1299"/>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299"/>
    <w:bookmarkStart w:name="z1424" w:id="1300"/>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300"/>
    <w:bookmarkStart w:name="z1425" w:id="1301"/>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301"/>
    <w:bookmarkStart w:name="z1426" w:id="1302"/>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302"/>
    <w:bookmarkStart w:name="z1427" w:id="1303"/>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303"/>
    <w:bookmarkStart w:name="z1428" w:id="1304"/>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304"/>
    <w:bookmarkStart w:name="z1429" w:id="1305"/>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305"/>
    <w:bookmarkStart w:name="z1430" w:id="1306"/>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306"/>
    <w:bookmarkStart w:name="z1431" w:id="1307"/>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307"/>
    <w:bookmarkStart w:name="z1432" w:id="1308"/>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308"/>
    <w:bookmarkStart w:name="z1433" w:id="1309"/>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309"/>
    <w:bookmarkStart w:name="z1434" w:id="1310"/>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310"/>
    <w:bookmarkStart w:name="z1435" w:id="1311"/>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311"/>
    <w:bookmarkStart w:name="z1436" w:id="1312"/>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312"/>
    <w:bookmarkStart w:name="z1437" w:id="1313"/>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313"/>
    <w:bookmarkStart w:name="z1718" w:id="1314"/>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Start w:name="z1438" w:id="1315"/>
    <w:p>
      <w:pPr>
        <w:spacing w:after="0"/>
        <w:ind w:left="0"/>
        <w:jc w:val="both"/>
      </w:pPr>
      <w:r>
        <w:rPr>
          <w:rFonts w:ascii="Times New Roman"/>
          <w:b w:val="false"/>
          <w:i w:val="false"/>
          <w:color w:val="000000"/>
          <w:sz w:val="28"/>
        </w:rPr>
        <w:t>
      1. Жұмыс беруші:</w:t>
      </w:r>
    </w:p>
    <w:bookmarkEnd w:id="1315"/>
    <w:bookmarkStart w:name="z1439" w:id="1316"/>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316"/>
    <w:bookmarkStart w:name="z1440" w:id="1317"/>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317"/>
    <w:bookmarkStart w:name="z1441" w:id="1318"/>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318"/>
    <w:bookmarkStart w:name="z1442" w:id="1319"/>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319"/>
    <w:bookmarkStart w:name="z1443" w:id="1320"/>
    <w:p>
      <w:pPr>
        <w:spacing w:after="0"/>
        <w:ind w:left="0"/>
        <w:jc w:val="both"/>
      </w:pPr>
      <w:r>
        <w:rPr>
          <w:rFonts w:ascii="Times New Roman"/>
          <w:b w:val="false"/>
          <w:i w:val="false"/>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bookmarkEnd w:id="1320"/>
    <w:bookmarkStart w:name="z1444" w:id="1321"/>
    <w:p>
      <w:pPr>
        <w:spacing w:after="0"/>
        <w:ind w:left="0"/>
        <w:jc w:val="both"/>
      </w:pPr>
      <w:r>
        <w:rPr>
          <w:rFonts w:ascii="Times New Roman"/>
          <w:b w:val="false"/>
          <w:i w:val="false"/>
          <w:color w:val="000000"/>
          <w:sz w:val="28"/>
        </w:rPr>
        <w:t>
      1) еңбек инспекциясы жөніндегі жергілікті органға;</w:t>
      </w:r>
    </w:p>
    <w:bookmarkEnd w:id="1321"/>
    <w:bookmarkStart w:name="z1445" w:id="1322"/>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322"/>
    <w:bookmarkStart w:name="z1446" w:id="1323"/>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323"/>
    <w:bookmarkStart w:name="z1447" w:id="1324"/>
    <w:p>
      <w:pPr>
        <w:spacing w:after="0"/>
        <w:ind w:left="0"/>
        <w:jc w:val="both"/>
      </w:pPr>
      <w:r>
        <w:rPr>
          <w:rFonts w:ascii="Times New Roman"/>
          <w:b w:val="false"/>
          <w:i w:val="false"/>
          <w:color w:val="000000"/>
          <w:sz w:val="28"/>
        </w:rPr>
        <w:t>
      4) жұмыскерлердің өкілдеріне;</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9" w:id="1325"/>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325"/>
    <w:bookmarkStart w:name="z1683" w:id="1326"/>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326"/>
    <w:bookmarkStart w:name="z1450" w:id="1327"/>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327"/>
    <w:bookmarkStart w:name="z1451" w:id="1328"/>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328"/>
    <w:bookmarkStart w:name="z1452" w:id="1329"/>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329"/>
    <w:bookmarkStart w:name="z1453" w:id="1330"/>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330"/>
    <w:bookmarkStart w:name="z1454" w:id="1331"/>
    <w:p>
      <w:pPr>
        <w:spacing w:after="0"/>
        <w:ind w:left="0"/>
        <w:jc w:val="both"/>
      </w:pPr>
      <w:r>
        <w:rPr>
          <w:rFonts w:ascii="Times New Roman"/>
          <w:b w:val="false"/>
          <w:i w:val="false"/>
          <w:color w:val="000000"/>
          <w:sz w:val="28"/>
        </w:rPr>
        <w:t>
      4) мыналарды:</w:t>
      </w:r>
    </w:p>
    <w:bookmarkEnd w:id="1331"/>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Start w:name="z1720" w:id="1332"/>
    <w:p>
      <w:pPr>
        <w:spacing w:after="0"/>
        <w:ind w:left="0"/>
        <w:jc w:val="both"/>
      </w:pPr>
      <w:r>
        <w:rPr>
          <w:rFonts w:ascii="Times New Roman"/>
          <w:b w:val="false"/>
          <w:i w:val="false"/>
          <w:color w:val="000000"/>
          <w:sz w:val="28"/>
        </w:rPr>
        <w:t>
      1. Қабылдаушы тарап:</w:t>
      </w:r>
    </w:p>
    <w:bookmarkEnd w:id="1332"/>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Start w:name="z1455" w:id="1333"/>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333"/>
    <w:bookmarkStart w:name="z1456" w:id="1334"/>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334"/>
    <w:bookmarkStart w:name="z1457" w:id="1335"/>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335"/>
    <w:bookmarkStart w:name="z1458" w:id="1336"/>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336"/>
    <w:bookmarkStart w:name="z1459" w:id="1337"/>
    <w:p>
      <w:pPr>
        <w:spacing w:after="0"/>
        <w:ind w:left="0"/>
        <w:jc w:val="both"/>
      </w:pPr>
      <w:r>
        <w:rPr>
          <w:rFonts w:ascii="Times New Roman"/>
          <w:b w:val="false"/>
          <w:i w:val="false"/>
          <w:color w:val="000000"/>
          <w:sz w:val="28"/>
        </w:rPr>
        <w:t>
      3. Арнайы тергеп-тексеруге:</w:t>
      </w:r>
    </w:p>
    <w:bookmarkEnd w:id="1337"/>
    <w:bookmarkStart w:name="z1460" w:id="1338"/>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338"/>
    <w:bookmarkStart w:name="z1461" w:id="1339"/>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339"/>
    <w:bookmarkStart w:name="z1462" w:id="1340"/>
    <w:p>
      <w:pPr>
        <w:spacing w:after="0"/>
        <w:ind w:left="0"/>
        <w:jc w:val="both"/>
      </w:pPr>
      <w:r>
        <w:rPr>
          <w:rFonts w:ascii="Times New Roman"/>
          <w:b w:val="false"/>
          <w:i w:val="false"/>
          <w:color w:val="000000"/>
          <w:sz w:val="28"/>
        </w:rPr>
        <w:t>
      3) қатты уланудың топтық оқиғалары жатады.</w:t>
      </w:r>
    </w:p>
    <w:bookmarkEnd w:id="1340"/>
    <w:bookmarkStart w:name="z1463" w:id="1341"/>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341"/>
    <w:bookmarkStart w:name="z1464" w:id="1342"/>
    <w:p>
      <w:pPr>
        <w:spacing w:after="0"/>
        <w:ind w:left="0"/>
        <w:jc w:val="both"/>
      </w:pPr>
      <w:r>
        <w:rPr>
          <w:rFonts w:ascii="Times New Roman"/>
          <w:b w:val="false"/>
          <w:i w:val="false"/>
          <w:color w:val="000000"/>
          <w:sz w:val="28"/>
        </w:rPr>
        <w:t>
      1) төраға – мемлекеттік еңбек инспекторы;</w:t>
      </w:r>
    </w:p>
    <w:bookmarkEnd w:id="1342"/>
    <w:bookmarkStart w:name="z1465" w:id="1343"/>
    <w:p>
      <w:pPr>
        <w:spacing w:after="0"/>
        <w:ind w:left="0"/>
        <w:jc w:val="both"/>
      </w:pPr>
      <w:r>
        <w:rPr>
          <w:rFonts w:ascii="Times New Roman"/>
          <w:b w:val="false"/>
          <w:i w:val="false"/>
          <w:color w:val="000000"/>
          <w:sz w:val="28"/>
        </w:rPr>
        <w:t>
      2) мүшелері – жұмыс беруші және жұмыскерлердің өкілі.</w:t>
      </w:r>
    </w:p>
    <w:bookmarkEnd w:id="1343"/>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344"/>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344"/>
    <w:bookmarkStart w:name="z1467" w:id="1345"/>
    <w:p>
      <w:pPr>
        <w:spacing w:after="0"/>
        <w:ind w:left="0"/>
        <w:jc w:val="both"/>
      </w:pPr>
      <w:r>
        <w:rPr>
          <w:rFonts w:ascii="Times New Roman"/>
          <w:b w:val="false"/>
          <w:i w:val="false"/>
          <w:color w:val="000000"/>
          <w:sz w:val="28"/>
        </w:rPr>
        <w:t>
      6. Комиссия құрамына сондай-ақ мыналар кіреді:</w:t>
      </w:r>
    </w:p>
    <w:bookmarkEnd w:id="1345"/>
    <w:bookmarkStart w:name="z1468" w:id="1346"/>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346"/>
    <w:bookmarkStart w:name="z1469" w:id="1347"/>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347"/>
    <w:bookmarkStart w:name="z1470" w:id="1348"/>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348"/>
    <w:bookmarkStart w:name="z1471" w:id="1349"/>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349"/>
    <w:bookmarkStart w:name="z1472" w:id="1350"/>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350"/>
    <w:bookmarkStart w:name="z1473" w:id="1351"/>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351"/>
    <w:p>
      <w:pPr>
        <w:spacing w:after="0"/>
        <w:ind w:left="0"/>
        <w:jc w:val="both"/>
      </w:pP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Start w:name="z1722" w:id="1352"/>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352"/>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353"/>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353"/>
    <w:bookmarkStart w:name="z1724" w:id="1354"/>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354"/>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188-1-баппен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Еңбек қызметіне байланысты жазатайым оқиғаларды тергеп-тексеру тәртібі</w:t>
      </w:r>
    </w:p>
    <w:bookmarkStart w:name="z1474" w:id="1355"/>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355"/>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356"/>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356"/>
    <w:bookmarkStart w:name="z1476" w:id="1357"/>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357"/>
    <w:bookmarkStart w:name="z1477" w:id="1358"/>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358"/>
    <w:bookmarkStart w:name="z1478" w:id="1359"/>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359"/>
    <w:bookmarkStart w:name="z1479" w:id="1360"/>
    <w:p>
      <w:pPr>
        <w:spacing w:after="0"/>
        <w:ind w:left="0"/>
        <w:jc w:val="both"/>
      </w:pPr>
      <w:r>
        <w:rPr>
          <w:rFonts w:ascii="Times New Roman"/>
          <w:b w:val="false"/>
          <w:i w:val="false"/>
          <w:color w:val="000000"/>
          <w:sz w:val="28"/>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bookmarkEnd w:id="1360"/>
    <w:bookmarkStart w:name="z1480" w:id="1361"/>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361"/>
    <w:bookmarkStart w:name="z1481" w:id="1362"/>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362"/>
    <w:bookmarkStart w:name="z1482" w:id="1363"/>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363"/>
    <w:bookmarkStart w:name="z1483" w:id="1364"/>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364"/>
    <w:p>
      <w:pPr>
        <w:spacing w:after="0"/>
        <w:ind w:left="0"/>
        <w:jc w:val="both"/>
      </w:pP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Start w:name="z1484" w:id="1365"/>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365"/>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bookmarkStart w:name="z1485" w:id="1366"/>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366"/>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367"/>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367"/>
    <w:bookmarkStart w:name="z1487" w:id="1368"/>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368"/>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bookmarkStart w:name="z1488" w:id="1369"/>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369"/>
    <w:bookmarkStart w:name="z1489" w:id="1370"/>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370"/>
    <w:bookmarkStart w:name="z1490" w:id="1371"/>
    <w:p>
      <w:pPr>
        <w:spacing w:after="0"/>
        <w:ind w:left="0"/>
        <w:jc w:val="both"/>
      </w:pPr>
      <w:r>
        <w:rPr>
          <w:rFonts w:ascii="Times New Roman"/>
          <w:b w:val="false"/>
          <w:i w:val="false"/>
          <w:color w:val="000000"/>
          <w:sz w:val="28"/>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371"/>
    <w:bookmarkStart w:name="z1491" w:id="1372"/>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372"/>
    <w:bookmarkStart w:name="z1492" w:id="1373"/>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373"/>
    <w:bookmarkStart w:name="z1493" w:id="1374"/>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374"/>
    <w:bookmarkStart w:name="z1494" w:id="1375"/>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375"/>
    <w:bookmarkStart w:name="z1495" w:id="1376"/>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376"/>
    <w:bookmarkStart w:name="z1496" w:id="1377"/>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377"/>
    <w:bookmarkStart w:name="z1497" w:id="1378"/>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378"/>
    <w:bookmarkStart w:name="z1498" w:id="1379"/>
    <w:p>
      <w:pPr>
        <w:spacing w:after="0"/>
        <w:ind w:left="0"/>
        <w:jc w:val="both"/>
      </w:pPr>
      <w:r>
        <w:rPr>
          <w:rFonts w:ascii="Times New Roman"/>
          <w:b w:val="false"/>
          <w:i w:val="false"/>
          <w:color w:val="000000"/>
          <w:sz w:val="28"/>
        </w:rPr>
        <w:t>
      10) қоса берілетін құжаттардың тізбесі қамтылуға тиіс.</w:t>
      </w:r>
    </w:p>
    <w:bookmarkEnd w:id="1379"/>
    <w:bookmarkStart w:name="z1684" w:id="1380"/>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380"/>
    <w:bookmarkStart w:name="z1499" w:id="1381"/>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және оны еңбек жөніндегі уәкілетті мемлекеттік орган айқындаған тәртіппен еңбек жөніндегі уәкілетті мемлекеттік органға электрондық форматта жіберуге міндетті.</w:t>
      </w:r>
    </w:p>
    <w:bookmarkEnd w:id="1381"/>
    <w:bookmarkStart w:name="z1500" w:id="1382"/>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382"/>
    <w:bookmarkStart w:name="z1501" w:id="1383"/>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383"/>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384"/>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384"/>
    <w:bookmarkStart w:name="z1503" w:id="1385"/>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385"/>
    <w:bookmarkStart w:name="z1504" w:id="1386"/>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386"/>
    <w:bookmarkStart w:name="z1505" w:id="1387"/>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387"/>
    <w:bookmarkStart w:name="z1506" w:id="1388"/>
    <w:p>
      <w:pPr>
        <w:spacing w:after="0"/>
        <w:ind w:left="0"/>
        <w:jc w:val="both"/>
      </w:pPr>
      <w:r>
        <w:rPr>
          <w:rFonts w:ascii="Times New Roman"/>
          <w:b w:val="false"/>
          <w:i w:val="false"/>
          <w:color w:val="000000"/>
          <w:sz w:val="28"/>
        </w:rPr>
        <w:t>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bookmarkEnd w:id="1388"/>
    <w:bookmarkStart w:name="z1507" w:id="1389"/>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389"/>
    <w:bookmarkStart w:name="z1508" w:id="1390"/>
    <w:p>
      <w:pPr>
        <w:spacing w:after="0"/>
        <w:ind w:left="0"/>
        <w:jc w:val="both"/>
      </w:pPr>
      <w:r>
        <w:rPr>
          <w:rFonts w:ascii="Times New Roman"/>
          <w:b w:val="false"/>
          <w:i w:val="false"/>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390"/>
    <w:bookmarkStart w:name="z1509" w:id="1391"/>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391"/>
    <w:bookmarkStart w:name="z1510" w:id="1392"/>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11" w:id="1393"/>
    <w:p>
      <w:pPr>
        <w:spacing w:after="0"/>
        <w:ind w:left="0"/>
        <w:jc w:val="left"/>
      </w:pPr>
      <w:r>
        <w:rPr>
          <w:rFonts w:ascii="Times New Roman"/>
          <w:b/>
          <w:i w:val="false"/>
          <w:color w:val="000000"/>
        </w:rPr>
        <w:t xml:space="preserve"> 5-БӨЛІМ. ҚАЗАҚСТАН РЕСПУБЛИКАСЫ ЕҢБЕК ЗАҢНАМАСЫНЫҢ САҚТАЛУЫН БАҚЫЛАУ</w:t>
      </w:r>
      <w:r>
        <w:br/>
      </w:r>
      <w:r>
        <w:rPr>
          <w:rFonts w:ascii="Times New Roman"/>
          <w:b/>
          <w:i w:val="false"/>
          <w:color w:val="000000"/>
        </w:rPr>
        <w:t>21-тарау. ҚАЗАҚСТАН РЕСПУБЛИКАСЫНЫҢ ЕҢБЕК ЗАҢНАМАСЫНЫҢ</w:t>
      </w:r>
      <w:r>
        <w:br/>
      </w:r>
      <w:r>
        <w:rPr>
          <w:rFonts w:ascii="Times New Roman"/>
          <w:b/>
          <w:i w:val="false"/>
          <w:color w:val="000000"/>
        </w:rPr>
        <w:t>САҚТАЛУЫН МЕМЛЕКЕТТІК БАҚЫЛАУ</w:t>
      </w:r>
    </w:p>
    <w:bookmarkEnd w:id="1393"/>
    <w:p>
      <w:pPr>
        <w:spacing w:after="0"/>
        <w:ind w:left="0"/>
        <w:jc w:val="both"/>
      </w:pP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Start w:name="z1513" w:id="1394"/>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394"/>
    <w:bookmarkStart w:name="z1514" w:id="1395"/>
    <w:p>
      <w:pPr>
        <w:spacing w:after="0"/>
        <w:ind w:left="0"/>
        <w:jc w:val="both"/>
      </w:pPr>
      <w:r>
        <w:rPr>
          <w:rFonts w:ascii="Times New Roman"/>
          <w:b w:val="false"/>
          <w:i w:val="false"/>
          <w:color w:val="000000"/>
          <w:sz w:val="28"/>
        </w:rPr>
        <w:t>
      2. Мемлекеттік еңбек инспекторларына:</w:t>
      </w:r>
    </w:p>
    <w:bookmarkEnd w:id="1395"/>
    <w:bookmarkStart w:name="z1515" w:id="1396"/>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396"/>
    <w:bookmarkStart w:name="z1516" w:id="1397"/>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397"/>
    <w:bookmarkStart w:name="z1517" w:id="1398"/>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398"/>
    <w:bookmarkStart w:name="z1518" w:id="1399"/>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399"/>
    <w:bookmarkStart w:name="z1519" w:id="1400"/>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400"/>
    <w:bookmarkStart w:name="z1520" w:id="1401"/>
    <w:p>
      <w:pPr>
        <w:spacing w:after="0"/>
        <w:ind w:left="0"/>
        <w:jc w:val="both"/>
      </w:pPr>
      <w:r>
        <w:rPr>
          <w:rFonts w:ascii="Times New Roman"/>
          <w:b w:val="false"/>
          <w:i w:val="false"/>
          <w:color w:val="000000"/>
          <w:sz w:val="28"/>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bookmarkEnd w:id="1401"/>
    <w:bookmarkStart w:name="z1521" w:id="1402"/>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Мемлекеттік еңбек инспекциясы қызметінің қағидаттары мен негізгі міндеттері</w:t>
      </w:r>
    </w:p>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403"/>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403"/>
    <w:bookmarkStart w:name="z1524" w:id="1404"/>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404"/>
    <w:bookmarkStart w:name="z1525" w:id="1405"/>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405"/>
    <w:p>
      <w:pPr>
        <w:spacing w:after="0"/>
        <w:ind w:left="0"/>
        <w:jc w:val="both"/>
      </w:pPr>
      <w:r>
        <w:rPr>
          <w:rFonts w:ascii="Times New Roman"/>
          <w:b/>
          <w:i w:val="false"/>
          <w:color w:val="000000"/>
          <w:sz w:val="28"/>
        </w:rPr>
        <w:t>193-бап. Мемлекеттік еңбек инспекторларының құқықтары</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406"/>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407"/>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407"/>
    <w:bookmarkStart w:name="z1529" w:id="1408"/>
    <w:p>
      <w:pPr>
        <w:spacing w:after="0"/>
        <w:ind w:left="0"/>
        <w:jc w:val="both"/>
      </w:pPr>
      <w:r>
        <w:rPr>
          <w:rFonts w:ascii="Times New Roman"/>
          <w:b w:val="false"/>
          <w:i w:val="false"/>
          <w:color w:val="000000"/>
          <w:sz w:val="28"/>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bookmarkEnd w:id="1408"/>
    <w:bookmarkStart w:name="z1530" w:id="1409"/>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409"/>
    <w:bookmarkStart w:name="z1531" w:id="1410"/>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410"/>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411"/>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4" w:id="1412"/>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412"/>
    <w:bookmarkStart w:name="z1535" w:id="1413"/>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413"/>
    <w:bookmarkStart w:name="z1536" w:id="1414"/>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414"/>
    <w:bookmarkStart w:name="z1537" w:id="1415"/>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415"/>
    <w:bookmarkStart w:name="z1538" w:id="1416"/>
    <w:p>
      <w:pPr>
        <w:spacing w:after="0"/>
        <w:ind w:left="0"/>
        <w:jc w:val="both"/>
      </w:pPr>
      <w:r>
        <w:rPr>
          <w:rFonts w:ascii="Times New Roman"/>
          <w:b w:val="false"/>
          <w:i w:val="false"/>
          <w:color w:val="000000"/>
          <w:sz w:val="28"/>
        </w:rPr>
        <w:t>
      13) жұмыс берушілердің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0" w:id="1417"/>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417"/>
    <w:bookmarkStart w:name="z1541" w:id="1418"/>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Мемлекеттік еңбек инспекторларының міндеттері</w:t>
      </w:r>
    </w:p>
    <w:p>
      <w:pPr>
        <w:spacing w:after="0"/>
        <w:ind w:left="0"/>
        <w:jc w:val="both"/>
      </w:pPr>
      <w:r>
        <w:rPr>
          <w:rFonts w:ascii="Times New Roman"/>
          <w:b w:val="false"/>
          <w:i w:val="false"/>
          <w:color w:val="000000"/>
          <w:sz w:val="28"/>
        </w:rPr>
        <w:t>
      Мемлекеттік еңбек инспекторлары:</w:t>
      </w:r>
    </w:p>
    <w:bookmarkStart w:name="z1542" w:id="1419"/>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419"/>
    <w:bookmarkStart w:name="z1543" w:id="1420"/>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420"/>
    <w:bookmarkStart w:name="z1544" w:id="1421"/>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421"/>
    <w:bookmarkStart w:name="z1545" w:id="1422"/>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422"/>
    <w:bookmarkStart w:name="z1546" w:id="1423"/>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423"/>
    <w:bookmarkStart w:name="z1547" w:id="1424"/>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424"/>
    <w:bookmarkStart w:name="z1548" w:id="1425"/>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425"/>
    <w:bookmarkStart w:name="z1549" w:id="1426"/>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426"/>
    <w:bookmarkStart w:name="z1550" w:id="1427"/>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427"/>
    <w:p>
      <w:pPr>
        <w:spacing w:after="0"/>
        <w:ind w:left="0"/>
        <w:jc w:val="both"/>
      </w:pPr>
      <w:r>
        <w:rPr>
          <w:rFonts w:ascii="Times New Roman"/>
          <w:b/>
          <w:i w:val="false"/>
          <w:color w:val="000000"/>
          <w:sz w:val="28"/>
        </w:rPr>
        <w:t>195-бап. Мемлекеттік еңбек инспекторының актілері</w:t>
      </w:r>
    </w:p>
    <w:bookmarkStart w:name="z1551" w:id="1428"/>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428"/>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429"/>
    <w:p>
      <w:pPr>
        <w:spacing w:after="0"/>
        <w:ind w:left="0"/>
        <w:jc w:val="both"/>
      </w:pPr>
      <w:r>
        <w:rPr>
          <w:rFonts w:ascii="Times New Roman"/>
          <w:b w:val="false"/>
          <w:i w:val="false"/>
          <w:color w:val="000000"/>
          <w:sz w:val="28"/>
        </w:rPr>
        <w:t>
      1) мыналар:</w:t>
      </w:r>
    </w:p>
    <w:bookmarkEnd w:id="1429"/>
    <w:p>
      <w:pPr>
        <w:spacing w:after="0"/>
        <w:ind w:left="0"/>
        <w:jc w:val="both"/>
      </w:pPr>
      <w:r>
        <w:rPr>
          <w:rFonts w:ascii="Times New Roman"/>
          <w:b w:val="false"/>
          <w:i w:val="false"/>
          <w:color w:val="000000"/>
          <w:sz w:val="28"/>
        </w:rPr>
        <w:t>
      Қазақстан Республикасы еңбек заңнамасының талаптарын бұзушылықтарды жою туралы;</w:t>
      </w:r>
    </w:p>
    <w:p>
      <w:pPr>
        <w:spacing w:after="0"/>
        <w:ind w:left="0"/>
        <w:jc w:val="both"/>
      </w:pPr>
      <w:r>
        <w:rPr>
          <w:rFonts w:ascii="Times New Roman"/>
          <w:b w:val="false"/>
          <w:i w:val="false"/>
          <w:color w:val="000000"/>
          <w:sz w:val="28"/>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pPr>
        <w:spacing w:after="0"/>
        <w:ind w:left="0"/>
        <w:jc w:val="both"/>
      </w:pPr>
      <w:r>
        <w:rPr>
          <w:rFonts w:ascii="Times New Roman"/>
          <w:b w:val="false"/>
          <w:i w:val="false"/>
          <w:color w:val="000000"/>
          <w:sz w:val="28"/>
        </w:rPr>
        <w:t>
      жұмыс берушінің жалақы төлеуі туралы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430"/>
    <w:p>
      <w:pPr>
        <w:spacing w:after="0"/>
        <w:ind w:left="0"/>
        <w:jc w:val="both"/>
      </w:pPr>
      <w:r>
        <w:rPr>
          <w:rFonts w:ascii="Times New Roman"/>
          <w:b w:val="false"/>
          <w:i w:val="false"/>
          <w:color w:val="000000"/>
          <w:sz w:val="28"/>
        </w:rPr>
        <w:t>
      2) әкімшілік құқық бұзушылық туралы хаттама;</w:t>
      </w:r>
    </w:p>
    <w:bookmarkEnd w:id="1430"/>
    <w:bookmarkStart w:name="z1554" w:id="1431"/>
    <w:p>
      <w:pPr>
        <w:spacing w:after="0"/>
        <w:ind w:left="0"/>
        <w:jc w:val="both"/>
      </w:pPr>
      <w:r>
        <w:rPr>
          <w:rFonts w:ascii="Times New Roman"/>
          <w:b w:val="false"/>
          <w:i w:val="false"/>
          <w:color w:val="000000"/>
          <w:sz w:val="28"/>
        </w:rPr>
        <w:t>
      3) әкімшілік құқық бұзушылық туралы іс бойынша іс жүргізуді тоқтату туралы қаулы;</w:t>
      </w:r>
    </w:p>
    <w:bookmarkEnd w:id="1431"/>
    <w:bookmarkStart w:name="z1555" w:id="1432"/>
    <w:p>
      <w:pPr>
        <w:spacing w:after="0"/>
        <w:ind w:left="0"/>
        <w:jc w:val="both"/>
      </w:pPr>
      <w:r>
        <w:rPr>
          <w:rFonts w:ascii="Times New Roman"/>
          <w:b w:val="false"/>
          <w:i w:val="false"/>
          <w:color w:val="000000"/>
          <w:sz w:val="28"/>
        </w:rPr>
        <w:t>
      4) әкімшілік құқық бұзушылық туралы іс бойынша қаулы;</w:t>
      </w:r>
    </w:p>
    <w:bookmarkEnd w:id="1432"/>
    <w:bookmarkStart w:name="z1556" w:id="1433"/>
    <w:p>
      <w:pPr>
        <w:spacing w:after="0"/>
        <w:ind w:left="0"/>
        <w:jc w:val="both"/>
      </w:pPr>
      <w:r>
        <w:rPr>
          <w:rFonts w:ascii="Times New Roman"/>
          <w:b w:val="false"/>
          <w:i w:val="false"/>
          <w:color w:val="000000"/>
          <w:sz w:val="28"/>
        </w:rPr>
        <w:t>
      5) мемлекеттік еңбек инспекторының қорытындысы.</w:t>
      </w:r>
    </w:p>
    <w:bookmarkEnd w:id="1433"/>
    <w:bookmarkStart w:name="z1557" w:id="1434"/>
    <w:p>
      <w:pPr>
        <w:spacing w:after="0"/>
        <w:ind w:left="0"/>
        <w:jc w:val="both"/>
      </w:pPr>
      <w:r>
        <w:rPr>
          <w:rFonts w:ascii="Times New Roman"/>
          <w:b w:val="false"/>
          <w:i w:val="false"/>
          <w:color w:val="000000"/>
          <w:sz w:val="28"/>
        </w:rPr>
        <w:t>
      2. Мемлекеттік еңбек инспекторының актілері жұмыс берушілер мен лауазымды адамдардың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434"/>
    <w:bookmarkStart w:name="z1558" w:id="1435"/>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435"/>
    <w:bookmarkStart w:name="z1559" w:id="1436"/>
    <w:p>
      <w:pPr>
        <w:spacing w:after="0"/>
        <w:ind w:left="0"/>
        <w:jc w:val="both"/>
      </w:pPr>
      <w:r>
        <w:rPr>
          <w:rFonts w:ascii="Times New Roman"/>
          <w:b w:val="false"/>
          <w:i w:val="false"/>
          <w:color w:val="000000"/>
          <w:sz w:val="28"/>
        </w:rPr>
        <w:t>
      4. Мемлекеттік еңбек инспекторы актілерінің нысанын еңбек жөніндегі уәкілетті мемлекеттік орган бекітеді.</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Start w:name="z1560" w:id="1437"/>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437"/>
    <w:bookmarkStart w:name="z1561" w:id="1438"/>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438"/>
    <w:p>
      <w:pPr>
        <w:spacing w:after="0"/>
        <w:ind w:left="0"/>
        <w:jc w:val="both"/>
      </w:pPr>
      <w:r>
        <w:rPr>
          <w:rFonts w:ascii="Times New Roman"/>
          <w:b/>
          <w:i w:val="false"/>
          <w:color w:val="000000"/>
          <w:sz w:val="28"/>
        </w:rPr>
        <w:t>197-бап. Бақылау субъектісіне бару арқылы жүргізілетін бақылаудың өзге де нысандары</w:t>
      </w:r>
    </w:p>
    <w:p>
      <w:pPr>
        <w:spacing w:after="0"/>
        <w:ind w:left="0"/>
        <w:jc w:val="both"/>
      </w:pPr>
      <w:r>
        <w:rPr>
          <w:rFonts w:ascii="Times New Roman"/>
          <w:b w:val="false"/>
          <w:i w:val="false"/>
          <w:color w:val="ff0000"/>
          <w:sz w:val="28"/>
        </w:rPr>
        <w:t xml:space="preserve">
      Ескерту. 197-бап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Start w:name="z1593" w:id="1439"/>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bookmarkEnd w:id="1439"/>
    <w:bookmarkStart w:name="z1594" w:id="1440"/>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440"/>
    <w:bookmarkStart w:name="z1685" w:id="1441"/>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441"/>
    <w:p>
      <w:pPr>
        <w:spacing w:after="0"/>
        <w:ind w:left="0"/>
        <w:jc w:val="both"/>
      </w:pPr>
      <w:r>
        <w:rPr>
          <w:rFonts w:ascii="Times New Roman"/>
          <w:b w:val="false"/>
          <w:i w:val="false"/>
          <w:color w:val="000000"/>
          <w:sz w:val="28"/>
        </w:rPr>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Ведомстволық есепке алу</w:t>
      </w:r>
    </w:p>
    <w:p>
      <w:pPr>
        <w:spacing w:after="0"/>
        <w:ind w:left="0"/>
        <w:jc w:val="both"/>
      </w:pPr>
      <w:r>
        <w:rPr>
          <w:rFonts w:ascii="Times New Roman"/>
          <w:b w:val="false"/>
          <w:i w:val="false"/>
          <w:color w:val="ff0000"/>
          <w:sz w:val="28"/>
        </w:rPr>
        <w:t xml:space="preserve">
      Ескерту. 199-бап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200-бап. Жұмыс берушінің қызметін декларациялау</w:t>
      </w:r>
    </w:p>
    <w:p>
      <w:pPr>
        <w:spacing w:after="0"/>
        <w:ind w:left="0"/>
        <w:jc w:val="both"/>
      </w:pPr>
      <w:r>
        <w:rPr>
          <w:rFonts w:ascii="Times New Roman"/>
          <w:b w:val="false"/>
          <w:i w:val="false"/>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 жаңа редакцияда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5" w:id="1442"/>
    <w:p>
      <w:pPr>
        <w:spacing w:after="0"/>
        <w:ind w:left="0"/>
        <w:jc w:val="left"/>
      </w:pPr>
      <w:r>
        <w:rPr>
          <w:rFonts w:ascii="Times New Roman"/>
          <w:b/>
          <w:i w:val="false"/>
          <w:color w:val="000000"/>
        </w:rPr>
        <w:t xml:space="preserve"> 22-тарау. ІШКІ БАҚЫЛАУ</w:t>
      </w:r>
    </w:p>
    <w:bookmarkEnd w:id="1442"/>
    <w:p>
      <w:pPr>
        <w:spacing w:after="0"/>
        <w:ind w:left="0"/>
        <w:jc w:val="both"/>
      </w:pPr>
      <w:r>
        <w:rPr>
          <w:rFonts w:ascii="Times New Roman"/>
          <w:b/>
          <w:i w:val="false"/>
          <w:color w:val="000000"/>
          <w:sz w:val="28"/>
        </w:rPr>
        <w:t>201-бап. Еңбек қауіпсіздігі және еңбекті қорғау жөніндегі ішкі бақылау</w:t>
      </w:r>
    </w:p>
    <w:bookmarkStart w:name="z1596" w:id="1443"/>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443"/>
    <w:bookmarkStart w:name="z1597" w:id="1444"/>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Еңбек қауіпсіздігі және еңбекті қорғау жөніндегі ішкі бақылауды жүзеге асыру тетігі</w:t>
      </w:r>
    </w:p>
    <w:bookmarkStart w:name="z1598" w:id="1445"/>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445"/>
    <w:bookmarkStart w:name="z1599" w:id="1446"/>
    <w:p>
      <w:pPr>
        <w:spacing w:after="0"/>
        <w:ind w:left="0"/>
        <w:jc w:val="both"/>
      </w:pPr>
      <w:r>
        <w:rPr>
          <w:rFonts w:ascii="Times New Roman"/>
          <w:b w:val="false"/>
          <w:i w:val="false"/>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bookmarkEnd w:id="1446"/>
    <w:bookmarkStart w:name="z1600" w:id="1447"/>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447"/>
    <w:bookmarkStart w:name="z1601" w:id="1448"/>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448"/>
    <w:bookmarkStart w:name="z1602" w:id="1449"/>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449"/>
    <w:bookmarkStart w:name="z1603" w:id="1450"/>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450"/>
    <w:bookmarkStart w:name="z1604" w:id="1451"/>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451"/>
    <w:bookmarkStart w:name="z1605" w:id="1452"/>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452"/>
    <w:bookmarkStart w:name="z1606" w:id="1453"/>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453"/>
    <w:bookmarkStart w:name="z1607" w:id="1454"/>
    <w:p>
      <w:pPr>
        <w:spacing w:after="0"/>
        <w:ind w:left="0"/>
        <w:jc w:val="both"/>
      </w:pPr>
      <w:r>
        <w:rPr>
          <w:rFonts w:ascii="Times New Roman"/>
          <w:b w:val="false"/>
          <w:i w:val="false"/>
          <w:color w:val="000000"/>
          <w:sz w:val="28"/>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bookmarkEnd w:id="1454"/>
    <w:bookmarkStart w:name="z1608" w:id="1455"/>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455"/>
    <w:bookmarkStart w:name="z1609" w:id="1456"/>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Ұйымдардағы еңбек қауіпсіздігі мен еңбекті қорғау жөніндегі өндірістік кеңес</w:t>
      </w:r>
    </w:p>
    <w:bookmarkStart w:name="z1610" w:id="1457"/>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457"/>
    <w:bookmarkStart w:name="z1611" w:id="1458"/>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458"/>
    <w:bookmarkStart w:name="z1612" w:id="1459"/>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 өкілдері мен жұмыскерлер өкілдерінің арасынан кеңес мүшелері сайлайтын төраға басқарады.</w:t>
      </w:r>
    </w:p>
    <w:bookmarkEnd w:id="1459"/>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460"/>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460"/>
    <w:bookmarkStart w:name="z1614" w:id="1461"/>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461"/>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15" w:id="1462"/>
    <w:p>
      <w:pPr>
        <w:spacing w:after="0"/>
        <w:ind w:left="0"/>
        <w:jc w:val="left"/>
      </w:pPr>
      <w:r>
        <w:rPr>
          <w:rFonts w:ascii="Times New Roman"/>
          <w:b/>
          <w:i w:val="false"/>
          <w:color w:val="000000"/>
        </w:rPr>
        <w:t xml:space="preserve"> 23-тарау. ҚОРЫТЫНДЫ ЕРЕЖЕЛЕР</w:t>
      </w:r>
    </w:p>
    <w:bookmarkEnd w:id="1462"/>
    <w:p>
      <w:pPr>
        <w:spacing w:after="0"/>
        <w:ind w:left="0"/>
        <w:jc w:val="both"/>
      </w:pPr>
      <w:r>
        <w:rPr>
          <w:rFonts w:ascii="Times New Roman"/>
          <w:b/>
          <w:i w:val="false"/>
          <w:color w:val="000000"/>
          <w:sz w:val="28"/>
        </w:rPr>
        <w:t>204-бап. Осы Кодексті қолданысқа енгiзу тәртiбi</w:t>
      </w:r>
    </w:p>
    <w:bookmarkStart w:name="z1616" w:id="1463"/>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463"/>
    <w:bookmarkStart w:name="z1617" w:id="1464"/>
    <w:p>
      <w:pPr>
        <w:spacing w:after="0"/>
        <w:ind w:left="0"/>
        <w:jc w:val="both"/>
      </w:pPr>
      <w:r>
        <w:rPr>
          <w:rFonts w:ascii="Times New Roman"/>
          <w:b w:val="false"/>
          <w:i w:val="false"/>
          <w:color w:val="000000"/>
          <w:sz w:val="28"/>
        </w:rPr>
        <w:t>
      2. 2017 жылғы 1 қаңтардан бастап:</w:t>
      </w:r>
    </w:p>
    <w:bookmarkEnd w:id="1464"/>
    <w:bookmarkStart w:name="z1618" w:id="1465"/>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465"/>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466"/>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466"/>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467"/>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467"/>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468"/>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468"/>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469"/>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469"/>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470"/>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470"/>
    <w:bookmarkStart w:name="z1624" w:id="1471"/>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471"/>
    <w:bookmarkStart w:name="z1625" w:id="1472"/>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4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